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298c" w14:textId="68c2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34/21 "О бюджете сельского округа Ортакшыл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Ортакшыл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Ортакшыл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–51 771,8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49 020,8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52 530,8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759,0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759,0 0 тысяч тенге";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34/21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