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7c12" w14:textId="b397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34/23 "О бюджете сельского округа Майлытогай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Майлытогай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Майлытогай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- 88 766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- 1 395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- 87 371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- 88 941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