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33a9" w14:textId="ad23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Жанатурмыс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2023 года № 11/10.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Жанатурмыс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81 632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2 442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79 190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82 449,3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-817,3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817,3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14/10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сельского округа Жанатурмыс на 2024 год в сумме 54 076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14/10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11/10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11/10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2026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