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3a29f" w14:textId="3d3a2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Иркуль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26 декабря 2023 года № 11/14.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Иркуль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136 573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8 648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127 925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138 330,9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-1 757,9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–1 757,9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1 757,9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11.03.2024 </w:t>
      </w:r>
      <w:r>
        <w:rPr>
          <w:rFonts w:ascii="Times New Roman"/>
          <w:b w:val="false"/>
          <w:i w:val="false"/>
          <w:color w:val="000000"/>
          <w:sz w:val="28"/>
        </w:rPr>
        <w:t>№ 14/14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субвенций, передаваемых из районного бюджета в бюджет сельского округа Иркуль на 2024 год в сумме 77 618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11/14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Иркуль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11.03.2024 </w:t>
      </w:r>
      <w:r>
        <w:rPr>
          <w:rFonts w:ascii="Times New Roman"/>
          <w:b w:val="false"/>
          <w:i w:val="false"/>
          <w:color w:val="ff0000"/>
          <w:sz w:val="28"/>
        </w:rPr>
        <w:t>№ 14/14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44,7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1 757,9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11/14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сельского округа Иркуль на 2025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11/14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Иркуль на 2026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