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117e" w14:textId="8c81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Туран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Туран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102 539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6 131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96 408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103 553,1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-1 014,1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1014,1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Туран на 2024 год в сумме 84 594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11/24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11/24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