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1ba0" w14:textId="c231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5 марта 2018 года № 38 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июня 2023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бюджета" (зарегистрировано в Реестре государственной регистрации нормативных правовых актов № 3545)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Мангистауской области"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Мангистауской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Мангистауской области после его официального опубликования.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Мангистауской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методика), и определяет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 (далее – служащие корпуса "Б").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4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6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