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26ed5" w14:textId="df26e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Актауского городского маслихата Мангистауской области от 22 декабря 2022 года № 22/168 "О бюджете города Актау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10 октября 2023 года № 7/35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Актауского городского маслихата от 22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№22/168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Актау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53 062 837,3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31 296 739,5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360 557,0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2 814 125,8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18 591 415,0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51 065 989,8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-107 385 тысяч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5 175 тысяч тенге;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112 560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2 104 232,5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-2 104 232,5 тысяч тенге, в том числе: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5 175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2 112 560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3 152,5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 – 34,4 процентов".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третий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"Индивидуальный подоходный налог с доходов, облагаемых у источника выплаты – 4,8 процентов";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шестой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"Социальный налог – 10 процентов".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"Учесть, что в городском бюджете на 2023 год предусмотрены целевые текущие трансферты из республиканского бюджета в сумме 4 028 329,0 тысяч тенге.";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Актауского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Актауского городского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2023 года 10 октября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22/168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53 062 837,3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31 296 739,5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11 497 452,6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9 113 954,9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2 383 497,7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3 996 002,4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3 996 002,4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6 345 096,0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3 701 960,0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2 263 378,0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6 448 076,0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1 059 611,0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5 112 337,0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3 007 122,5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3 007 122,5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80 719,0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80 719,0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2 814 125,8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2 214 125,8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2 214 125,8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18 591 415,0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18 591 415,0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18 591 415,0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51 065 989,8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686 956,3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79 073,3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79 073,3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6 145 339,7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5 164 152,7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5 137 640,7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699 060,9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2 186 042,0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14 625 263,7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7 892 148,1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6 070 787,1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1 424 745,3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4 646 041,8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1 314 524,6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1 314 524,6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762 524,6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2 149 132,6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1 826 576,4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804 859,0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4 007 316,0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3 526 482,3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3 526 482,3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3 526 482,3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4 210 383,0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4 210 383,0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4 026 953,5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направленных на развитие за счет резерва Правительства Республики Казахстан на неотложные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3 695 925,0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115 764,3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3 663 343,5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1 749 770,5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1 749 770,5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710 793,5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2 076 756,0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2 076 756,0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2 076 756,0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2 076 756,0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11 923 392,0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11 923 392,0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11 923 392,0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10 930 780,0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-107 385,0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2 104 232,5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-2 104 232,5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Актауского городского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22/168</w:t>
            </w:r>
          </w:p>
        </w:tc>
      </w:tr>
    </w:tbl>
    <w:bookmarkStart w:name="z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трансфертов общего характера между городским бюджетом и бюджетом села Умирзак на трехлетний период 2023-2025 годов</w:t>
      </w:r>
    </w:p>
    <w:bookmarkEnd w:id="26"/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бюджетных субвенций, передаваемые из городского бюджета в сельский бюджет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450 774,0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138 419,0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Умирзак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450 774,0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