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81479" w14:textId="de814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Актауского городского маслихата Мангистауской области от 5 января 2023 года № 22/180 "О бюджете села Умирзак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11 декабря 2023 года № 8/49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Актауский городской маслихат Мангистауской области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Актауского городского маслихата Мангистауской области от 5 января 2023 года </w:t>
      </w:r>
      <w:r>
        <w:rPr>
          <w:rFonts w:ascii="Times New Roman"/>
          <w:b w:val="false"/>
          <w:i w:val="false"/>
          <w:color w:val="000000"/>
          <w:sz w:val="28"/>
        </w:rPr>
        <w:t>№22/180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Умирзак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 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Умирзак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514 387,0 тысяч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69 970,9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371,3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54,9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443 989,9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514 694,6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-307,6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307,6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307,6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норматив распределения поступления в сельский бюджет по индивидуальному подоходному налогу с доходов, не облагаемых у источника выплаты – 0 процентов.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Актауского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Актауского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№8/49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Актауского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января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№22/180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Умирзак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443 989,9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443 989,9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443 989,9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514 694,6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фукционирования автомобильних дорог в городах районного значения, селах , поселках 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