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e95a" w14:textId="e4be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Актау от 2 апреля 2018 года № 645 "Об утверждении методики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24 мая 2023 года № 11-07/905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с приказом Председателя Агентства Республики Казахстан по делам государственной службы от 8 февраля 2023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31890), акимат города Актау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1."Об утверждении методики оценки деятельности административных государственных служащих корпуса "Б" государственного учреждения "Аппарат акима города Актау", государственного учреждения "Аппарат акима села Умирзак" и городских исполнительных органов, финансируемых из местного бюджета" постановление акимата города Актау от 2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645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3572)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"Аппарата акима города Актау", государственного учреждения "Аппарат акима села Умирзак" и городских исполнительных органов, финансируемых из местного бюджета,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обеспечить государственную регистрацию настоящего постановления и размещение на интернет-ресурсе акимата города Актау.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руководитель аппарат акима города Актау.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№ _____ от "___"_______2023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Актау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645 от "02" 04 2018 года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"Аппарата акима города Актау", государственного учреждения "Аппарат акима села Умирзак" и городских исполнительных органов, финансируемых из местного бюджета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"Аппарата акима города Актау", государственного учреждения "Аппарат акима села Умирзак" и городских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Умирзак" и городских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 из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6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 но ва 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 показателя  соглашения  служащего  корпуса "А"  либо  документа  системы  государственного планирования 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 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 чный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Умирзак" 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мено вание 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квар 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7"/>
    <w:bookmarkStart w:name="z1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8"/>
    <w:bookmarkStart w:name="z1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9"/>
    <w:bookmarkStart w:name="z1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0"/>
    <w:bookmarkStart w:name="z1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города Актау",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села Умирзак"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</w:tbl>
    <w:bookmarkStart w:name="z19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Умирзак" и городских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по методу ранжирования</w:t>
      </w:r>
    </w:p>
    <w:bookmarkEnd w:id="154"/>
    <w:bookmarkStart w:name="z20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5"/>
    <w:bookmarkStart w:name="z20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6"/>
    <w:bookmarkStart w:name="z20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7"/>
    <w:bookmarkStart w:name="z20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8"/>
    <w:bookmarkStart w:name="z20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59"/>
    <w:bookmarkStart w:name="z21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0"/>
    <w:bookmarkStart w:name="z21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1"/>
    <w:bookmarkStart w:name="z21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2"/>
    <w:bookmarkStart w:name="z21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4"/>
    <w:bookmarkStart w:name="z21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5"/>
    <w:bookmarkStart w:name="z21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6"/>
    <w:bookmarkStart w:name="z21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Умирзак" и городских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местного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168"/>
    <w:bookmarkStart w:name="z22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69"/>
    <w:bookmarkStart w:name="z23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0"/>
    <w:bookmarkStart w:name="z23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1"/>
    <w:bookmarkStart w:name="z23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2"/>
    <w:bookmarkStart w:name="z23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3"/>
    <w:bookmarkStart w:name="z23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4"/>
    <w:bookmarkStart w:name="z23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5"/>
    <w:bookmarkStart w:name="z23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7"/>
    <w:bookmarkStart w:name="z23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8"/>
    <w:bookmarkStart w:name="z23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9"/>
    <w:bookmarkStart w:name="z24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0"/>
    <w:bookmarkStart w:name="z24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1"/>
    <w:bookmarkStart w:name="z24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2"/>
    <w:bookmarkStart w:name="z24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Умирзак" 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служащих корпуса "Б" методом 360</w:t>
      </w:r>
    </w:p>
    <w:bookmarkEnd w:id="184"/>
    <w:bookmarkStart w:name="z25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5"/>
    <w:bookmarkStart w:name="z25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186"/>
    <w:bookmarkStart w:name="z25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7"/>
    <w:bookmarkStart w:name="z25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8"/>
    <w:bookmarkStart w:name="z25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9"/>
    <w:bookmarkStart w:name="z25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0"/>
    <w:bookmarkStart w:name="z26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1"/>
    <w:bookmarkStart w:name="z26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2"/>
    <w:bookmarkStart w:name="z26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4"/>
    <w:bookmarkStart w:name="z26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5"/>
    <w:bookmarkStart w:name="z26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6"/>
    <w:bookmarkStart w:name="z26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7"/>
    <w:bookmarkStart w:name="z26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8"/>
    <w:bookmarkStart w:name="z26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9"/>
    <w:bookmarkStart w:name="z26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Умирзак" 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руководителей структурных подразделений)</w:t>
      </w:r>
    </w:p>
    <w:bookmarkEnd w:id="201"/>
    <w:bookmarkStart w:name="z28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3"/>
    <w:bookmarkStart w:name="z28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города Актау",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Умирзак" и городских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служащих корпуса "Б")</w:t>
      </w:r>
    </w:p>
    <w:bookmarkEnd w:id="205"/>
    <w:bookmarkStart w:name="z29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7"/>
    <w:bookmarkStart w:name="z29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