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024d" w14:textId="4be0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присвоений наименований о переименований некоторых состовных частей села Умирзак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Умирзак города Актау Мангистауской области от 16 ноября 2023 года № 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на основании заключения ономастической комиссии при акимате Мангистауской области от 18 апреля 2023 года и с учетом мнения населения соответствующей территории, ПРИНЯТО РЕШЕНИЕ: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1.Название жилых массивов и улицы села Умирзак наименовать следующим: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1)Переименовать жилой массив "Приморский" в "Ақ желкен", жилой массив "Приозерный" в "Оймаша".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2)Переименовать улицы жилого массива "Приморский" села Умирзак в: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1.с улицы "Жемчужина" на улицу "Ақ маржан";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2.с улицы "Веселая" на улицу "Көктем";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3.с улицы "Урожайная" на улицу "Құлагер";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4.с улицы "Душистая" на улицу "Достық";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5.с улицы "Майская" на улицу "Мамыр";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6.с улицы "Каспийская" на улицу "Асар";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7.с улицы "Пляжная" на улицу "Балауса";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8.с улицы "Речная" на улицу "Ақ қайнар";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9.с улицы "Прохладная" на улицу "Самал";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10.с улицы "Целинная" на улицу "Ақ бидай";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11.с улицы "Лазурная" на улицу "Шұғыла";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12.с улицы "Дачная" на улицу "Қайсар";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13.с улицы "Тенистая" на улицу "Жайлау";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14.с улицы "Полевая" на улицу "Арай";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15.с улицы "Прибрежная" на улицу "Мереке";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16.с улицы "Степная" на улицу "Ынтымақ".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3)Присвоить безымянным улицам жилого массива "Рауан" села Умирзак следующие наименования: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1.Безымянной улице присвоить название улица "Аққорған";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2.Безымянной улице присвоить название улица "Жолбаян";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3.Безымянной улице присвоить название улица "Ақмая";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4.Безымянной улице присвоить название улица "Шыңырау";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5.Безымянной улице присвоить название улица "Ақеспе";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6.Безымянной улице присвоить название улица "Саура";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7.Безымянной улице присвоить название улица "Ақтас";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8.Безымянной улице присвоить улица "Теректі";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9.Безымянной улице присвоить название улица "Ақбұлақ";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10.Безымянной улице присвоить название улица "Қауынды";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11.Безымянной улице присвоить название улица "Күйкен";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12.Безымянной улице присвоить название улица "Манашы";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13.Безымянной улице присвоить название улица "Қосқұдық";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14.Безымянной улице присвоить название улица "Тасорпа" 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15.Безымянной улице присвоить название улица "Ақсай";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16.Безымянной улице присвоить название улица "Тамшалы" 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17.Безымянной улице присвоить название улица "Асар";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18.Безымянной улице присвоить название улица "Еңселі";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19.Безымянной улице присвоить название улица "Сарытас";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20.Безымянной улице присвоить название улица "Ақсеңгір";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21.Безымянной улице присвоить название улица "Желтау";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22.Безымянной улице присвоить название улица "Ағашты";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23.Безымянной улице присвоить название улица "Сарша";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24.Безымянной улице присвоить название улица "Ақсу";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25.Безымянной улице присвоить название улица "Қаратөбе";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26.Безымянной улице присвоить название улица "Аққұдық";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27.Безымянной улице присвоить название улица "Жиделі";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28.Безымянной улице присвоить название улица "Кемер";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29.Безымянной улице присвоить название улица "Шақпақты" ;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30.Безымянной улице присвоить название улица "Көгез";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31.Безымянной улице присвоить название улица "Бесоқты";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32.Безымянной улице присвоить название улица "Тұран".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2.Контроль за исполнением настоящего решения оставляю на себя.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села Умирзак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Кенжалиев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