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9449" w14:textId="578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7 февраля 2023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и на основании заключения Жанаозенской городской земельной комиссии от 26 декабря 2022 года №02-05/51, по заявлению товарищества с ограниченной ответственностью "AK SU KMG",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 без изъятия земельного участка у собственников и землепользователей земельных участков из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Ж. Кайнарбаева.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Жанаозен от "7"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№50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размет земельных участков устанавливаемых сервитутом для прокладки водопровода к опреснительному заводу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или землепользователя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акционерного общества "ӨзенМұнайГаз" (13-201-006-2248)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акционерного общества "ҚазТрансГазАймақ" (13-201-006-2214)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акционерного общества "ҚазТрансГазАймақ" (13-201-006-2213)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автомобильных дорог и пассажирского транспорта Мангистауской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ПК "Орда (13-201-006-2329)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города Жанаозен, 13-201-006-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"Жанаөзен-Қызылсай"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"Өзенмұнайгаз"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города Жанаозен, 13-201-012-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газопровода Урбисинов Кыдырбек Акмурзаевич (13-201-012-455)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водопровода Урбисинов Кыдырбек Акмурзаевич (13-201-012-457)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зона акционерного общества "Интергаз Центральная Азия"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Закон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электролинии государственного учреждения "Каракиянский районный отдел строительства" (13-201-012-450)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Рахат города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электролинии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Тенге города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