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d35b" w14:textId="2eed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декабря 2022 года № 28/214 "О бюджете села Кызылсай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24 мая 2023 года № 3/16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28/214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Кызылсай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Кызылсай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261 849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15 040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246 809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263 864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- 2 015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2 015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2 015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Кызылсай на 2023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выделена субвенция в сумме 246 809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28/214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