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effd" w14:textId="bffe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19 октября 2023 года № 8/69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Министра экологии, геологии и природных ресурсов Республики Казахстан от 14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для населения на сбор, транспортировку, сортировку и захоронение твердых бытовых отходов" (зарегистрирован в Реестре государственной регистрации нормативных правовых актов под № 24382), Жанаозенский городской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захоронению твердых бытовых отходов по городу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Жанаозен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транспортировка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на одного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на одного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на одного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на одного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на одного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на одного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единицу (объем) 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на одного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единицу (объем) домовладения 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на одного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 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 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примечании: в расшифровке аббревиатур: м3 –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