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3ec8" w14:textId="ed33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Жанаозен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21 декабря 2023 года № 11/92.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города Жанаозен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объҰмах: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14 321 771,1 тысяча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9 133 275,1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64 296,0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578 844,0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4 545 356,0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15 390 684,1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78 049,0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110 760,0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32 711,0 тысяча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800 000,0 тысяч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800 000,0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-1 946 962,0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1 946 962,0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110 760,0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32 711,0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1 868 913,0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Жанаозенского городского маслихата Мангистауской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15/129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городского бюджета на 2024 год в бюджеты сел выделена субвенция в сумме 1 810 096,2 тысяч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Тенге – 408 402,8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Кызылсай – 342 743,1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Рахат – 529 538,9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Кендирли – 529 411,4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Жанаозенского городского маслихата Мангистауской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15/129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11/92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Жанаозен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 1 в редакции решения Жанаозенского городского маслихата Мангистауской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15/129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14 321 771,1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9 133 275,1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3 507 099,5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576 329,0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2 930 770,5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1 928 117,2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1 928 117,2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3 013 067,4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2 311 355,4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677 417,0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454 453,0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408 110,0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230 536,0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230 536,0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64 296,0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24 575,0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578 844,0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431 772,0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431 772,0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147 072,0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4 545 356,0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4 545 356,0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4 545 356,0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15 390 684,1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662 728,0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377 158,0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52 765,0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321 693,0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59 874,0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2 585 524,0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343 746,0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1 944 681,0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1 914 362,0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803 806,0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 с инвалидностью, воспитывающихся и обучающихся на дому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64 463,0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995 521,0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297 097,0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267 097,0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83 176,0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182 301,0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4 530 177,0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1 236 008,0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157 038,0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106 714,0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1 078 970,0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159 220,0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383 750,0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717 633,0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567 633,0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437 593,0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2 576 536,0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2 576 536,0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1 083 231,0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533 150,0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960 155,0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968 213,0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431 835,0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431 835,0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95 753,0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35 995,0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128 257,0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274 768,0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149 107,0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37 260,0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41 140,0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941 834,0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287 830,0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95 559,0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192 271,0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654 004,0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654 004,0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602 850,0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3 465 778,0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3 465 778,0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3 275 778,0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2 080 361,0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1 195 417,0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1 883 066,1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1 883 066,1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1 883 066,1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72 969,9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-1 946 962,0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1 946 962,0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1 868 913,0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1 868 913,0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1 868 913,0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11/92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Жанаозен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2 852 999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 с инвалидностью, воспитывающихся и обучающихся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2023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11/92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Жанаозен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 с инвалидностью, воспитывающихся и обучающихся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культурно–досуговой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