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f194" w14:textId="9c0f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Кызылсай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28 декабря 2023 года № 12/99.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проект бюджета села Кызылсай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следующих обьемах: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376 543,8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33 552,7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ненологовым поступлениям – 0,0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127,0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342 864,1 тысяча тенге.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378 290,0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тенге, в том числе: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0,0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тенге, в том числе: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тенге;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- 1 746,2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профищита) бюджета – 1 746,2 тысячи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погащение займов – 0,0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1 746,2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Сноска. Пункт 1 в редакции решения Жанаозенского городского маслихата Мангистауской области от 25.04.2024 </w:t>
      </w:r>
      <w:r>
        <w:rPr>
          <w:rFonts w:ascii="Times New Roman"/>
          <w:b w:val="false"/>
          <w:i w:val="false"/>
          <w:color w:val="000000"/>
          <w:sz w:val="28"/>
        </w:rPr>
        <w:t>№ 16/133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городского бюджета в бюджет села Кызылсай на 2024 год выделена субвенция в сумме 342 743,1 тысяча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Жанаозенского городского маслихата Мангистауской области от 25.04.2024 </w:t>
      </w:r>
      <w:r>
        <w:rPr>
          <w:rFonts w:ascii="Times New Roman"/>
          <w:b w:val="false"/>
          <w:i w:val="false"/>
          <w:color w:val="000000"/>
          <w:sz w:val="28"/>
        </w:rPr>
        <w:t>№ 16/133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12/99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на 2024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Жанаозенского городского маслихата Мангистауской области от 25.04.2024 </w:t>
      </w:r>
      <w:r>
        <w:rPr>
          <w:rFonts w:ascii="Times New Roman"/>
          <w:b w:val="false"/>
          <w:i w:val="false"/>
          <w:color w:val="ff0000"/>
          <w:sz w:val="28"/>
        </w:rPr>
        <w:t>№ 16/133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376 543,8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1 829,7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1 829,7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31 323,0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30 923,0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Поступлениям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378 290,0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60 095,0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211 435,0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211 435,0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44 181,0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9 720,0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12/99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на 2025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359 226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37 933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32 877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32 469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321 293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321 293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321 293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359 226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61 395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61 395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214 873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214 873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141 750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82 958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82 958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82 958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82 958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12/99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на 2026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377 120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39 822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5 309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5 309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34 093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337 298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337 298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337 298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377 120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64 458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64 458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64 458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64 458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225 617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87 045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87 045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87 045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