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a1c6" w14:textId="2ada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Тенге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декабря 2023 года № 12/100.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Тенге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491 521,0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81 194, 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265, 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1 520,0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408 541,8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495 820, 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- 4 299,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4 299, 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4 299,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Тенге на 2024 год выделена субвенция в сумме 408 402,8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Сноска.Пункт 2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000000"/>
          <w:sz w:val="28"/>
        </w:rPr>
        <w:t>№ 16/134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2024 года.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 12/100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25.04.2024 </w:t>
      </w:r>
      <w:r>
        <w:rPr>
          <w:rFonts w:ascii="Times New Roman"/>
          <w:b w:val="false"/>
          <w:i w:val="false"/>
          <w:color w:val="ff0000"/>
          <w:sz w:val="28"/>
        </w:rPr>
        <w:t>№ 16/134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408 541,8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 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 12/100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78 087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 12/100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Тенге на 2026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81 991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 – 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