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4a494" w14:textId="604a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Кендерли на 2024 - 2026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28 декабря 2023 года № 12/102.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Жанаозенский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села Кендерли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следующих объемах: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586 969,6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57 051,2 тысячи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529 918,4 тысячи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596 083,0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0,0 тенге, в том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- 9 113,4 тысячи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9 113,4 тысячи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9 113,4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Жанаозенского городского маслихата Мангистауской области от 25.04.2024 </w:t>
      </w:r>
      <w:r>
        <w:rPr>
          <w:rFonts w:ascii="Times New Roman"/>
          <w:b w:val="false"/>
          <w:i w:val="false"/>
          <w:color w:val="000000"/>
          <w:sz w:val="28"/>
        </w:rPr>
        <w:t>№ 16/136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Учесть, что из городского бюджета в бюджет села Кендерли на 2024 год выделена субвенция в сумме 529 411,4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Жанаозенского городского маслихата Мангистауской области от 25.04.2024 </w:t>
      </w:r>
      <w:r>
        <w:rPr>
          <w:rFonts w:ascii="Times New Roman"/>
          <w:b w:val="false"/>
          <w:i w:val="false"/>
          <w:color w:val="000000"/>
          <w:sz w:val="28"/>
        </w:rPr>
        <w:t>№ 16/136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Жанаозенского городского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12/102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Кендерли на 2024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Жанаозенского городского маслихата Мангистауской области от 25.04.2024 </w:t>
      </w:r>
      <w:r>
        <w:rPr>
          <w:rFonts w:ascii="Times New Roman"/>
          <w:b w:val="false"/>
          <w:i w:val="false"/>
          <w:color w:val="ff0000"/>
          <w:sz w:val="28"/>
        </w:rPr>
        <w:t>№ 16/136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586 969,6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529 918,4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529 918,4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529 918,4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-9 113,4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Жанаозенского городского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12/102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Кендерли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Жанаозенского городского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12/102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Кендерли на 2026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