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0d67" w14:textId="db70d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24 января 2023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на основании дополнения № 16 к Контракту от 7 апреля 1999 года № 317 между Министерством энергетики Республики Казахстан и товариществом с ограниченной ответственностью "Lucent Petroleum" акимат Бейнеуского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публичный сервитут сроком до 11 марта 2023 года без изъятия земельных участков у собственников и землепользователей товариществу с ограниченной ответственностью "Lucent Petroleum" на земельные участки расположенные на территории Бейнеуского района общей площадью 4179,3378 гектаров для проведения геологоразведочных работ в пределах контрактной территории,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аппарата акима Бейнеуского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Бейнеуского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от "23" января 2023 года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устанавливаются  публичный сервитут товариществу с ограниченной  ответственностью "Lucent Petroleum"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Земельный участок площадью 1690,0 гектаров расположенный на территории Бейнеуского района.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Земельный участок площадью 51,605 гектаров расположенный на территории Бейнеуского района.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Земельный участок площадью 756,0 гектаров расположенный на территории Бейнеуского района.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Земельный участок площадью 182,0 гектаров расположенный на территории Бейнеуского района.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Земельный участок площадью 100,0 гектаров расположенный на территории Бейнеуского района.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Земельный участок площадью 23,9 гектаров расположенный на территории Бейнеуского района.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Земельный участок площадью 131,0 гектаров расположенный на территории Бейнеуского района.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Земельный участок площадью 130,0 гектаров расположенный на территории Бейнеуского района.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Земельный участок площадью 1000,0 гектаров расположенный на территории Бейнеуского района.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Земельный участок площадью 114,8328 гектаров расположенный на территории Бейнеуского района.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