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5436" w14:textId="fa354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26 июня 2023 года № 166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на основании Контракта от 3 июня 2019 года № 4727-УВС между Министерством энергетики Республики Казахстан и товариществом с ограниченной ответственностью "Kaz Drill Solution" акимат Бейнеуского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публичный сервитут сроком до 15 ноября 2023 года без изъятия земельных участков у собственников и землепользователей товариществу с ограниченной ответственностью "Kaz Drill Solution" на земельный участок расположенный на территории Бейнеуского района площадью 1072,9 гектаров для проведения сейсморазведочных работ в пределах контрактной территории.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Предупредить товарищества с ограниченной ответственностью "Kaz Drill Solution" о необходимости заключения договоров с государственным учреждением "Бейнеуский районный отдел земельных отношений, архитектуры и градостроительства" и собственниками земельных участков или землепользователями для определения сроков и место проведения сейсморазведочных работ, обязанностей по рекультивации земель и иные условия.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"Бейнеуский районный отдел земельных отношений, архитектуры и градостроительства" в установленном законодательством порядке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на официальное опубликование;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официальном интернет-ресурсе аппарата акима Бейнеуского района.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курирующего заместителя акима района.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Бейнеуского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