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7ed6f" w14:textId="2a7ed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Бейнеуского районного маслихата от 26 декабря 2022 года № 29/258 "О бюджете села Есет на 2023 – 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16 мая 2023 года № 3/29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Бейнеуский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Бейнеуского районного маслихата от 26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№29/258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села Есет на 2023 – 2025 годы"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 указанного решения изложить в новой редакции следующего содержания: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села Есет на 2023 – 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24 778,0 тысяч тенге, в том числе по: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1 520,0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23 258,0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24 822,5 тысячи тенге;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-44,5 тысячи тенге;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44,5 тысячи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44,5 тысячи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Бейнеуского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А.Бораш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16 мая 2023 года №3/29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 2022 года №29/258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Есет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