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e9a2" w14:textId="6ffe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29/262 "О бюджете села Тажен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16 мая 2023 года № 3/33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Тажен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Тажен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22 794,0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22 189,0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22 820,9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26,9 тысяч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 №3/33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№29/262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