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f3dd" w14:textId="105f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29/264 "О бюджете села Турыш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16 мая 2023 года № 3/35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Турыш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Турыш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33 486,0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1 528,0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31 942,0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33 732,5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- 246,5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246,5 тысяч тенге: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246,5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 №3/35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№29/264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