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596b" w14:textId="2915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Бейнеуского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18 августа 2023 года № 5/50.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Типовой методикой оценки деятельности административных государственных служащих корпуса "Б"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Бейнеуского районного маслихата".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государственного учреждения "Аппарат Бейнеуского районного маслихата" действуют до 31 августа 2023 года.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18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№5/50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Бейнеуского районного маслихата"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Бейнеуского районного маслихата" (далее –государственный орган)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 (далее – Типовая методика), утверждҰнной приказом Председателя Агентства Республики Казахстан по делам государственной службы и противодействия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Бейнеуского районного маслихата – административный государственный служащий корпуса "Б" категории Е-2;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Бейнеуского районного маслихата;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Бейнеуского районного маслихата или служащий корпуса "Б";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Бейнеуского районного маслихата и направленные на повышение эффективности деятельности государственного органа;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аппарата Бейнеуского районного маслихата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органа, в котором введена система автоматизированной оценки проводится с учетом особенностей, определенными внутренними документами данного государственного органа.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государственного органа, на которого возложено исполнение обязанностей в главным специалисту, в том числе посредством информационной системы.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организационном отделе государственного органа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государственного органа при содействии всех заинтересованных лиц и сторон.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управления персоналом государственного органа обеспечивает: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организационного отдела и участникам калибровочных сессий.</w:t>
      </w:r>
    </w:p>
    <w:bookmarkEnd w:id="60"/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Бейнеуского районного маслихата по достижению КЦИ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Бейнеуского районного маслихата осуществляется на основе оценки достижения КЦИ.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руководителем организационного отдела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организационного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руководитель организационного отдела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на повышение эффективности деятельности государственного органа.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руководитель организационного отдела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организационного отдела.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Бейнеуского районного маслихлихата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службой управления персоналом,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кадровой службой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2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bookmarkStart w:name="z14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0"/>
    <w:bookmarkStart w:name="z15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руководитель организационного отдела не позднее 2 рабочих дней выносит его на рассмотрение Комиссии.</w:t>
      </w:r>
    </w:p>
    <w:bookmarkEnd w:id="166"/>
    <w:bookmarkStart w:name="z17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служба управления персоналом. Секретарь Комиссии не принимает участие в голосовании.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