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9876" w14:textId="3179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26 декабря 2022 года № 29/255 "О бюджете села Акжигит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октября 2023 года № 7/61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№29/255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Акжигит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Акжигит на 2023 –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56 831,0 тысяча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5 134,0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51 251,0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58 375,7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-1 544,7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1 544,7 тысячи тенге: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1 544,7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 2023 года №7/61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2022 года №29/255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