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175a" w14:textId="6d01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29/263 "О бюджете села Толеп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октября 2023 года № 7/69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Толеп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89 548,0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4 507,0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85 041,0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89 548,3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 2023 года №7/69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