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5f36" w14:textId="c4f5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Акжигит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декабря 2023 года № 11/90.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Акжигит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72 713,7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6 470,7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66 243,0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73 196,0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- 482,3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482,3 тысячи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16/127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Акжигит на 2024 год выделена субвенция в сумме 54 541,0 тысяча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№11/90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16/127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№11/90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