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3544" w14:textId="7c23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Турыш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28 декабря 2023 года № 11/99.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Бейнеуского районного маслихата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№10/80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2024-2026 годы",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Турыш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36 926,4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638,4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36 288,0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37 192,0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- 265,6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265,6 тысяч тенге: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29.04.2024 </w:t>
      </w:r>
      <w:r>
        <w:rPr>
          <w:rFonts w:ascii="Times New Roman"/>
          <w:b w:val="false"/>
          <w:i w:val="false"/>
          <w:color w:val="000000"/>
          <w:sz w:val="28"/>
        </w:rPr>
        <w:t>№ 16/136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Турыш на 2024 год выделена субвенция в сумме 28 388,0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№11/99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2024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16/136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2023 года №11/99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№11/99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