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13d9a" w14:textId="a013d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Каракиянского района Мангистауской области от 30 января 2023 года № 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акимат Каракиянского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товариществу с ограниченной ответственностью "Ak Su KMG" публичный сервитут сроком на 3 (три) года, без изъятия у землепользователей земельных участков общей площадью 2,3690 гектар на территории Каракиянского района для строительства площадки ПС -110/10 кВ Насосная ІІІ подъем и его сооружений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"Каракиянский районный отдел земельных отношений" в установленном законодательством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Каракиянского района после его официального опубликования.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Каракиянского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2023 года № 17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земельных участков устанавливаемых публичный сервитут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категория земель землепользователей по месту предоставления земельных участков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установления публичного сервитута, 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 район, земли сельскохозяйственного назначения крестьянского хозяйства "Жанболат"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2,3690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2,3690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