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14645" w14:textId="7c146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Каракиянского района от 3 апреля 2018 года № 91 "Об утверждении Методики оценки деятельности административных государственных служащих корпуса "Б" государственного учреждения "Аппарат акима Каракиянского района", районных исполнительных органов, финансируемых из районного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Каракиянского района Мангистауской области от 3 апреля 2023 года № 64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Каракиянского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Каракиянского района от 3 апреля 2018 года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государственного учреждения "Аппарат акима Каракиянского района", районных исполнительных органов, финансируемых из районного бюджета" (зарегистрировано в Реестре государственной регистрации нормативных правовых актов за № 3574)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Тулегенова М.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Каракиянского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2023 года № 64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акима Каракиянского района", районных исполнительных органов, финансируемых из районного бюджета"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акима Каракиянского района", районных исполнительных органов, финансируемых из районного бюджета"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подпунктом 2) пункта 1 приказа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(далее – Типовая методика) и определяет порядок оценки деятельности административных государственных служащих корпуса "Б" государственного учреждения "Аппарат акима Каракиянского района", районных исполнительных органов, финансируемых из районного бюджета" акимата Каракиянского района (далее – служащие корпуса "Б").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Е-1, Е-2, E-R-1;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пунктом 4 сроки.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государственного органа до окончания оцениваемого периода, проводится без их участия в установленные пунктом 4 сроки.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удовлетворительно"" от 0 до 1,99 баллов.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аппарата акима Каракиянского района (далее – служба управления персоналом), в том числе посредством информационной системы.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 - портала государственных органов либо системы электронного документооборота.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доступе к информации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службы управления персоналом обеспечивает: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и участникам калибровочных сессий.</w:t>
      </w:r>
    </w:p>
    <w:bookmarkEnd w:id="56"/>
    <w:bookmarkStart w:name="z62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оценки руководителя структурного подразделения/государственного органа по достижению КЦИ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 отделом экономики и бюджетного планирования Каракиянского района, координирующего вопрос стратегического планирования,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пункте 4.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 отделом экономики и бюджетного планирования Каракиянского района, координирующим вопрос стратегического планирования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6"/>
    <w:bookmarkStart w:name="z82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оценки служащих корпуса "Б" методом ранжирования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8"/>
    <w:bookmarkStart w:name="z94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оценки по методу 360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методике..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2"/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7"/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8"/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19"/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0"/>
    <w:bookmarkStart w:name="z1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1"/>
    <w:bookmarkStart w:name="z127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проведения калибровочных сессий и предоставления обратной связи</w:t>
      </w:r>
    </w:p>
    <w:bookmarkEnd w:id="122"/>
    <w:bookmarkStart w:name="z12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3"/>
    <w:bookmarkStart w:name="z12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4"/>
    <w:bookmarkStart w:name="z13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5"/>
    <w:bookmarkStart w:name="z13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26"/>
    <w:bookmarkStart w:name="z13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27"/>
    <w:bookmarkStart w:name="z13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8"/>
    <w:bookmarkStart w:name="z13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29"/>
    <w:bookmarkStart w:name="z13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0"/>
    <w:bookmarkStart w:name="z13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1"/>
    <w:bookmarkStart w:name="z13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2"/>
    <w:bookmarkStart w:name="z13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3"/>
    <w:bookmarkStart w:name="z13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4"/>
    <w:bookmarkStart w:name="z14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5"/>
    <w:bookmarkStart w:name="z14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