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e0d" w14:textId="714f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18 мая 2023 года № 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"KMG BARLAU" до 31 декабря 2023 года, без изъятия у землепользователей на земельный участок площадью 29456 гектар на землях "Кур -Кызылсай" Каракиянского района для проведения сейсмическо изыскательно - разведочных работ.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