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3868" w14:textId="2103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измения в постановление акимата Каракиянского района от 3 апреля 2018 года № 91 "Об утверждении Методики оценки деятельности административных государственных служащих корпуса "Б" государственного учреждения "Аппарат акима Каракиянского района" и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7 августа 2023 года № 161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Каракиянского района,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Каракиянского района от 3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Каракиянского района" и исполнительных органов, финансируемых из местного бюджета (зарегистрирован в Реестре государственной регистрации нормативных правовых актов за №3574) следущее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государственного учреждения "Аппарат акима Каракиянского района" и исполнительных органов, финансируемых из местного бюджета утвержденная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Ерденбаева 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Торетаев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апреля 2018 года № 91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6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2"/>
    <w:bookmarkStart w:name="z8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9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деятельностью;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изменениями;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инициативность;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4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3"/>
    <w:bookmarkStart w:name="z15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0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нован 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 показателя  соглашения  служащего  корпуса "А"  либо доку мента  системы  государствен ного планирования 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 ный резуль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Примечание: ожидаемое положительное изменение от достижения ключевого целевого индикатора.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нова 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bookmarkStart w:name="z231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по методу ранжирования</w:t>
      </w:r>
    </w:p>
    <w:bookmarkEnd w:id="209"/>
    <w:bookmarkStart w:name="z23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10"/>
    <w:bookmarkStart w:name="z24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1"/>
    <w:bookmarkStart w:name="z24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12"/>
    <w:bookmarkStart w:name="z24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13"/>
    <w:bookmarkStart w:name="z24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4"/>
    <w:bookmarkStart w:name="z24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5"/>
    <w:bookmarkStart w:name="z24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7"/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5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22"/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23"/>
    <w:bookmarkStart w:name="z2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4"/>
    <w:bookmarkStart w:name="z25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5"/>
    <w:bookmarkStart w:name="z26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6"/>
    <w:bookmarkStart w:name="z26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7"/>
    <w:bookmarkStart w:name="z26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8"/>
    <w:bookmarkStart w:name="z26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0"/>
    <w:bookmarkStart w:name="z26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1"/>
    <w:bookmarkStart w:name="z26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2"/>
    <w:bookmarkStart w:name="z26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3"/>
    <w:bookmarkStart w:name="z26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4"/>
    <w:bookmarkStart w:name="z26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5"/>
    <w:bookmarkStart w:name="z27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служащих корпуса "Б" методом 360</w:t>
      </w:r>
    </w:p>
    <w:bookmarkEnd w:id="237"/>
    <w:bookmarkStart w:name="z27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38"/>
    <w:bookmarkStart w:name="z27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39"/>
    <w:bookmarkStart w:name="z27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0"/>
    <w:bookmarkStart w:name="z28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1"/>
    <w:bookmarkStart w:name="z28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2"/>
    <w:bookmarkStart w:name="z28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3"/>
    <w:bookmarkStart w:name="z28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4"/>
    <w:bookmarkStart w:name="z28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5"/>
    <w:bookmarkStart w:name="z28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7"/>
    <w:bookmarkStart w:name="z28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8"/>
    <w:bookmarkStart w:name="z28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9"/>
    <w:bookmarkStart w:name="z28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0"/>
    <w:bookmarkStart w:name="z29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1"/>
    <w:bookmarkStart w:name="z29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2"/>
    <w:bookmarkStart w:name="z29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руководителей структурных подразделений)</w:t>
      </w:r>
    </w:p>
    <w:bookmarkEnd w:id="254"/>
    <w:bookmarkStart w:name="z29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0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56"/>
    <w:bookmarkStart w:name="z30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служащих корпуса "Б")</w:t>
      </w:r>
    </w:p>
    <w:bookmarkEnd w:id="258"/>
    <w:bookmarkStart w:name="z30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0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0"/>
    <w:bookmarkStart w:name="z31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1"/>
    <w:bookmarkStart w:name="z31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2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63"/>
    <w:bookmarkStart w:name="z32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64"/>
    <w:bookmarkStart w:name="z32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65"/>
    <w:bookmarkStart w:name="z32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bookmarkStart w:name="z32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4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Результат оценки</w:t>
      </w:r>
    </w:p>
    <w:bookmarkEnd w:id="270"/>
    <w:bookmarkStart w:name="z34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71"/>
    <w:bookmarkStart w:name="z34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</w:t>
      </w:r>
    </w:p>
    <w:bookmarkEnd w:id="272"/>
    <w:bookmarkStart w:name="z34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5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274"/>
    <w:bookmarkStart w:name="z35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76"/>
    <w:bookmarkStart w:name="z35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77"/>
    <w:bookmarkStart w:name="z36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78"/>
    <w:bookmarkStart w:name="z36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79"/>
    <w:bookmarkStart w:name="z36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0"/>
    <w:bookmarkStart w:name="z36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81"/>
    <w:bookmarkStart w:name="z36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2"/>
    <w:bookmarkStart w:name="z36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83"/>
    <w:bookmarkStart w:name="z36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