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c406" w14:textId="517c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7 марта 2018 года № 16/185 "Об утверждении методики оценки деятельности административных государственных служащих корпуса "Б" государственного учреждения "Аппарат Каракиянского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17 мая 2023 года № 3/23. Утратило силу решением Каракиянского районного маслихата Мангистауской области от 4 июля 2023 года № 5/36.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04.07.2023 </w:t>
      </w:r>
      <w:r>
        <w:rPr>
          <w:rFonts w:ascii="Times New Roman"/>
          <w:b w:val="false"/>
          <w:i w:val="false"/>
          <w:color w:val="ff0000"/>
          <w:sz w:val="28"/>
        </w:rPr>
        <w:t>№ 5/36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7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16/185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Каракиянского районного маслихата" (зарегистрировано в Реестре государственной регистрации нормативных правовых актов под № 3552)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Каракиянского районного маслихата"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 2023 года № 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16/185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Каракиянского районного маслихата"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 и определяет порядок оценки деятельности административных государственных служащих корпуса "Б".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 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категории (руководители структурных подразделений) Е-2;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государственного органа или служащий корпуса "Б";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 или 360 проводится без его участия в установленные пунктом 5 сроки.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 или интранет - портала государственных органов либо системы электронного документооборота.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 структурного подразделения, общих результатов работы государственного органа структурного подразделения за оцениваемый период;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Оценка деятельности руководителя структурного подразделения государственного органа осуществляется на основе оценки достижения КЦИ. 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государственного органа осуществляется оценивающим лицом в сроки, установленные в пункте 5.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5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служащего:_______________________________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 соглашения служащего  корпуса "А" либо документа 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 не чн ый рез уль 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оценки по КЦИ ________________________________________________ (Ф.И.О., должность оцениваемого лица) ____________________________________________ (оцениваемый период)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 мено вание 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 изме 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оценки.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bookmarkStart w:name="z17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по методу ранжирования</w:t>
      </w:r>
    </w:p>
    <w:bookmarkEnd w:id="148"/>
    <w:bookmarkStart w:name="z18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49"/>
    <w:bookmarkStart w:name="z18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150"/>
    <w:bookmarkStart w:name="z18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51"/>
    <w:bookmarkStart w:name="z18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2"/>
    <w:bookmarkStart w:name="z18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53"/>
    <w:bookmarkStart w:name="z19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5"/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56"/>
    <w:bookmarkStart w:name="z19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</w:t>
      </w:r>
    </w:p>
    <w:bookmarkEnd w:id="157"/>
    <w:bookmarkStart w:name="z19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59"/>
    <w:bookmarkStart w:name="z20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160"/>
    <w:bookmarkStart w:name="z20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1"/>
    <w:bookmarkStart w:name="z2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2"/>
    <w:bookmarkStart w:name="z2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3"/>
    <w:bookmarkStart w:name="z2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64"/>
    <w:bookmarkStart w:name="z2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65"/>
    <w:bookmarkStart w:name="z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66"/>
    <w:bookmarkStart w:name="z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68"/>
    <w:bookmarkStart w:name="z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69"/>
    <w:bookmarkStart w:name="z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0"/>
    <w:bookmarkStart w:name="z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1"/>
    <w:bookmarkStart w:name="z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2"/>
    <w:bookmarkStart w:name="z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73"/>
    <w:bookmarkStart w:name="z2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75"/>
    <w:bookmarkStart w:name="z22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176"/>
    <w:bookmarkStart w:name="z22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7"/>
    <w:bookmarkStart w:name="z22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78"/>
    <w:bookmarkStart w:name="z22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9"/>
    <w:bookmarkStart w:name="z22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0"/>
    <w:bookmarkStart w:name="z22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1"/>
    <w:bookmarkStart w:name="z23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2"/>
    <w:bookmarkStart w:name="z2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3"/>
    <w:bookmarkStart w:name="z23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5"/>
    <w:bookmarkStart w:name="z23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6"/>
    <w:bookmarkStart w:name="z23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7"/>
    <w:bookmarkStart w:name="z23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8"/>
    <w:bookmarkStart w:name="z23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9"/>
    <w:bookmarkStart w:name="z23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0"/>
    <w:bookmarkStart w:name="z23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руководителей структурных подразделений)</w:t>
      </w:r>
    </w:p>
    <w:bookmarkEnd w:id="192"/>
    <w:bookmarkStart w:name="z24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4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94"/>
    <w:bookmarkStart w:name="z24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 (для служащих корпуса "Б")</w:t>
      </w:r>
    </w:p>
    <w:bookmarkEnd w:id="196"/>
    <w:bookmarkStart w:name="z25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98"/>
    <w:bookmarkStart w:name="z2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1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