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b372" w14:textId="dcfb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сел, сельских округов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6 октября 2023 года № 6/45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Приказа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32894),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сел, сельских округов Каракиянского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октября 2023 года № 6/45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сел, сельских округов Каракиянского района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сел, сельских округов Каракиянского района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Приказа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типовой порядок проведения раздельных сходов местного сообщества жителей села, сельских округов.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Раздельные сходы местного сообщества жителей села, микрорайона, улицы, многоквартирного жилого дома (далее – раздельный сход) на территории сел, сельских округов Каракиянского района созываются и проводятся с целью избрания представителей для участия в сходе местного сообщества.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микрорайоны, улицы, многоквартирные жилые дома).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сел,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Раздельный сход местного сообщества открывается акимом села, сельского округа или уполномоченным им лицом.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местного сообщества является аким села, сельского округа или уполномоченное им лицо.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раздельного схода местного сообщества открытым голосованием избирается секретарь.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значения, села, поселка и сельского округа для регистрации.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