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50ab" w14:textId="3445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05 января 2023 года № 22/218 "О бюджетах сел, сельских округов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14 декабря 2023 года № 9/84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 бюджетах сел, сельских округов на 2023 - 2025 годы" от 05 января 2023 года </w:t>
      </w:r>
      <w:r>
        <w:rPr>
          <w:rFonts w:ascii="Times New Roman"/>
          <w:b w:val="false"/>
          <w:i w:val="false"/>
          <w:color w:val="000000"/>
          <w:sz w:val="28"/>
        </w:rPr>
        <w:t>№ 22/218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сел, сельских округов на 2023 - 2025 годы согласно приложениям 1, 2, 3, 4, 5, 6, 7, 8, 9, 10, 11, 12, 13, 14, 15, 16, 17, 18, 19, 20 и 21 к настоящему решению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1 157 988,1 тысячи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287 146,6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1 694,7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268,0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868 878,8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1 164 936,0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финансовыми активами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 государства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-6 947,9 тысячи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6 947,9 тысячи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6 947,9 тысячи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2023 год в бюджеты сел и сельских округов выделена субвенция в сумме 868 878,8 тысяч тенге, в том числе: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54 733,1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68 165,1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189 487,4 тысячи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86 206,6 тысячи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247 420,1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- 140 605,7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82 260,8 тысяч тенге.";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2023 года № 9/84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2023 года № 22/218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2 658,6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1 523,2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54 733,1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54 733,1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2023 года № 9/84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2023 года № 22/218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77 926,8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68 165,1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68 165,1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10 340 ,0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2023 года № 9/84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2023 года № 22/218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298 206,1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108 158,7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49 547,6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189 487,4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189 487,4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2023 года № 9/84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2023 года № 22/218</w:t>
            </w:r>
          </w:p>
        </w:tc>
      </w:tr>
    </w:tbl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2023 года № 9/84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2023 года № 22/218</w:t>
            </w:r>
          </w:p>
        </w:tc>
      </w:tr>
    </w:tbl>
    <w:bookmarkStart w:name="z7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349 645,8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2023 года № 9/84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2023 года № 22/218</w:t>
            </w:r>
          </w:p>
        </w:tc>
      </w:tr>
    </w:tbl>
    <w:bookmarkStart w:name="z7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186 683,6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2023 года № 9/84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января 2023 года № 22/218</w:t>
            </w:r>
          </w:p>
        </w:tc>
      </w:tr>
    </w:tbl>
    <w:bookmarkStart w:name="z8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