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a4b4" w14:textId="96fa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22 декабря 2023 года № 10/89.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статьи 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Каракиянский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12 435 856,0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11 423 610,0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29 171,0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86 379,0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896 696,0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13 383 350,5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348 112,0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472 576,0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124 464,0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-1 295 606,5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1 295 606,5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472 576,0 тысяч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125 483,1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948 513,6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Каракиянского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2024 год в бюджеты сел и сельских округов выделена субвенция в сумме 947 045,6 тысячи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64 728,7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78 319,2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155 164,6 тысяч тенге;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134 466,1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268 546,0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129 350,9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116 470,1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Каракиянского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2024 год предусмотрены целевые текущие трансферты и бюджетные кредиты из республиканского бюджета, порядок использования которых определяются на основании постановления акимата Каракиянского района: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344 543,0 тысячи тенге – на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резерв акимата района в сумме 100 000,0 тысяч тенге.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Каракиянского районного маслихата Мангистауской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акимата района в сумме 10 500,0 тысяч тенге.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Калаубай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22 "декабря 2023 года № 10/89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 решения Каракиянского районного маслихата Мангистауской области от 19.04.2024 </w:t>
      </w:r>
      <w:r>
        <w:rPr>
          <w:rFonts w:ascii="Times New Roman"/>
          <w:b w:val="false"/>
          <w:i w:val="false"/>
          <w:color w:val="ff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12 435 856,0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11 423 610,0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11 089 077,0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11 057 962,0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13 383 350,5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1 114 643,0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8 652 035,5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8 652 035,5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8 652 035,5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4 460 344,0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3 195 932,0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- 1 295 606,5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1 295 606,5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22 " декабря 2023 года № 10/89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11 075 374,0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10 984 194,0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10 875 027,0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10 849 984,0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относящимся к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11 075 374,0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национальных и массовых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 ведомственного подчинения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объектов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8 464 167,0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8 646 167,0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2 893 609,0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22 " декабря 2023 года № 10/89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11 282 232,0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11 186 559,0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11 091 990,0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11 067 089,0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относящимся к коммунальной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843 678,0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национальных и массовых видов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 ведомственного подчинения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құрылыс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объектов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8 811 726,0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8 811 726,0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7 861 940,0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