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718e9" w14:textId="e5718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Мангистауского районного маслихата от 21 декабря 2022 года № 18/184 "О районном бюджете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28 апреля 2023 года № 2/7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районного маслихата "О районном бюджете на 2023-2025 годы" от 21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№18/184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2023-2025 годы согласно приложениям 1, 2 и 3 соответственно, в том числе на 2023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12 725 772,8 тысячи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5 878 660,8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129 103,0 тысячи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4 266,0 тысяч тенге; поступлениям трансфертов – 6 713 743,0 тысячи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12 757 159,2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271 231,0 тысяча тенге, в том числе: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388 125,0 тысяч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–116 894,0 тысячи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-302 617,4 тысяч тенге;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302 617,4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388 125,0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116 894,0 тысячи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31 386,4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на 2023 год в бюджеты сел и сельских округов выделена субвенция в сумме 963 341,0 тысяча тенге, в том числе: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Шетпе – 284 272,0 тысячи тенге;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Жынгылды – 68 369,0 тысяч тенге;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сельского округа Сайотес – 66 080,0 тысяч тенге;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сельского округа Тущыкудук – 64 889,0 тысяч тенге;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Кызан – 46 951,0 тысяча тенге;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сельского округа Актобе – 92 744,0 тысячи тенге;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сельского округа Шайыр – 60 151,0 тысяча тенге;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села Жармыш – 49 149,0 тысяч тенге;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села Акшымырау – 38 238,0 тысяч тенге;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сельского округа Онды – 98 120,0 тысяч тенге;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сельского округа Шебир – 51 740,0 тысяч тенге;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сельского округа Отпан – 42 638,0 тысяч тенге.";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дополнить пунктом 4-1 следущего содержания: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Учесть, что в районном бюджете на 2023 год предусмотрены целевые текущие трансферты из республиканского бюджета следующих размерах: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1 358,0 тысяч тенге - обеспечение прав и улучшение качества жизни лиц с инвалидностью в Республике Казахстан;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87 040 тысяч тенге - обеспечение жильем отдельных категорий граждан;";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новой редакции: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"1 362 120,0 тысяч тенге - на реализацию социальной и инженерной инфраструктуры в сельских населенных пунктах в рамках проекта "Ауыл-Ел бесігі";"; 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абзацом 5: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"259 462,0 тысячи тенге - строительство сетей газоснабжения в населенном пункте 15 разъезд Мангистауского района;";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следущего содержания: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Учесть, что в районном бюджете на 2023 год предусмотрены гарантированные трансферты из Национального фонда в следующих размерах: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104 960,0 тысяч тенге - обеспечение жильем отдельных категорий граждан;";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Махмутов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№18/184</w:t>
            </w:r>
          </w:p>
        </w:tc>
      </w:tr>
    </w:tbl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12 725 772,8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5 878 660,8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271 997,4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196 653,4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441 524,4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441 524,4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5 114 605,0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5 006 826,0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(работ,услуг) государственными учреждениями, финансруемыми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(работ,услуг) государственными учреждениями, финансруемыми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6 713 743,0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6 713 743,0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6 713 743,0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тратор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12 757 159,2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эффективность 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 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 ной политики в области регулировани 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2 125 830,0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2 119 830,0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1 258 705,0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4 176 163,8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3 553 446,8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1 785 913,0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1 719 197,8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1 950 611,0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1 950 611,0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1 692 047,0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социальной и инжинерной инфраструктуре в сельских населенных пунктах врамках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1 260 789,0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социальной и инжинерной инфраструктуре в сельских населенных пунктах врамках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1 050 966,0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1 050 966,0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специализированным организациям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- 302 617,4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302 617,4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займов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Махмутов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