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a3d7" w14:textId="3f2a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акимата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22 июня 2023 года № 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Мангистауского районного от 26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бюджета" (зарегистрировано в Реестре государственной регистрации нормативных правовых актов под №3560)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Установить, что подпункт 12) пункта 3, абзац второй пункта 6 и глава 6 Методики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бюджета, а также приложения 9, 10 и 11 к Методики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 действуют до 31 августа 2023 года.";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Методике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оцениваемый период – период оценки результатов работы государственного служащего;";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главой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приложениями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акимата Мангистауского районного от 10 мая 2023 года </w:t>
      </w:r>
      <w:r>
        <w:rPr>
          <w:rFonts w:ascii="Times New Roman"/>
          <w:b w:val="false"/>
          <w:i w:val="false"/>
          <w:color w:val="000000"/>
          <w:sz w:val="28"/>
        </w:rPr>
        <w:t>№115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Мангистауского районного от 26 марта 2018 года № 70 "Об утверждении Методики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бюджета" следующее изменение: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текст в правом верхнем углу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к постановлению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Мангистауского района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мая 2023 года №115".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июня 2023 года №132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10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70"/>
    <w:bookmarkStart w:name="z1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 Должность служащего: _____________________________________________ Наименование структурного подразделения служащего: 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 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 (фамилия, инициалы) дата ________________ 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июня 2023 года 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Мангистауского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12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_________________________ 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 (фамилия, инициалы) дата 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июня 2023 года 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14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75"/>
    <w:bookmarkStart w:name="z14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____________ (фамилия, инициалы, подпись)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