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ae994" w14:textId="f5ae9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Мангистауского районного маслихата от 29 декабря 2022 года № 18/193 "О бюджетах сел, сельских округов на 2023 - 2025 годы"</w:t>
      </w:r>
    </w:p>
    <w:p>
      <w:pPr>
        <w:spacing w:after="0"/>
        <w:ind w:left="0"/>
        <w:jc w:val="both"/>
      </w:pPr>
      <w:r>
        <w:rPr>
          <w:rFonts w:ascii="Times New Roman"/>
          <w:b w:val="false"/>
          <w:i w:val="false"/>
          <w:color w:val="000000"/>
          <w:sz w:val="28"/>
        </w:rPr>
        <w:t>Решение Мангистауского районного маслихата Мангистауской области от 24 мая 2023 года № 3/18</w:t>
      </w:r>
    </w:p>
    <w:p>
      <w:pPr>
        <w:spacing w:after="0"/>
        <w:ind w:left="0"/>
        <w:jc w:val="both"/>
      </w:pPr>
      <w:bookmarkStart w:name="z1" w:id="0"/>
      <w:r>
        <w:rPr>
          <w:rFonts w:ascii="Times New Roman"/>
          <w:b w:val="false"/>
          <w:i w:val="false"/>
          <w:color w:val="000000"/>
          <w:sz w:val="28"/>
        </w:rPr>
        <w:t>
      Мангистауский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Внести в решение Мангистауского районного маслихата от 29 декабря 2022года </w:t>
      </w:r>
      <w:r>
        <w:rPr>
          <w:rFonts w:ascii="Times New Roman"/>
          <w:b w:val="false"/>
          <w:i w:val="false"/>
          <w:color w:val="000000"/>
          <w:sz w:val="28"/>
        </w:rPr>
        <w:t>№18/193</w:t>
      </w:r>
      <w:r>
        <w:rPr>
          <w:rFonts w:ascii="Times New Roman"/>
          <w:b w:val="false"/>
          <w:i w:val="false"/>
          <w:color w:val="000000"/>
          <w:sz w:val="28"/>
        </w:rPr>
        <w:t xml:space="preserve"> "О бюджетах сел, сельских округов на 2023-2025 годы"</w:t>
      </w:r>
    </w:p>
    <w:bookmarkEnd w:id="1"/>
    <w:bookmarkStart w:name="z3" w:id="2"/>
    <w:p>
      <w:pPr>
        <w:spacing w:after="0"/>
        <w:ind w:left="0"/>
        <w:jc w:val="both"/>
      </w:pPr>
      <w:r>
        <w:rPr>
          <w:rFonts w:ascii="Times New Roman"/>
          <w:b w:val="false"/>
          <w:i w:val="false"/>
          <w:color w:val="000000"/>
          <w:sz w:val="28"/>
        </w:rPr>
        <w:t>
      следующие изменения:</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bookmarkStart w:name="z5" w:id="3"/>
    <w:p>
      <w:pPr>
        <w:spacing w:after="0"/>
        <w:ind w:left="0"/>
        <w:jc w:val="both"/>
      </w:pPr>
      <w:r>
        <w:rPr>
          <w:rFonts w:ascii="Times New Roman"/>
          <w:b w:val="false"/>
          <w:i w:val="false"/>
          <w:color w:val="000000"/>
          <w:sz w:val="28"/>
        </w:rPr>
        <w:t>
      "1. Утвердить бюджеты сел, сельских округов на 2023-2025 годы согласно приложениям 1, 2, 3, 4, 5, 6, 7, 8, 9, 10, 11, 12, 13, 14, 15, 16, 17, 18, 19, 20, 21, 22, 23, 24, 25, 26, 27, 28, 29, 30, 31, 32, 33, 34, 35 и 36 соответственно, в том числе на 2023 год в следующих объемах:</w:t>
      </w:r>
    </w:p>
    <w:bookmarkEnd w:id="3"/>
    <w:bookmarkStart w:name="z6" w:id="4"/>
    <w:p>
      <w:pPr>
        <w:spacing w:after="0"/>
        <w:ind w:left="0"/>
        <w:jc w:val="both"/>
      </w:pPr>
      <w:r>
        <w:rPr>
          <w:rFonts w:ascii="Times New Roman"/>
          <w:b w:val="false"/>
          <w:i w:val="false"/>
          <w:color w:val="000000"/>
          <w:sz w:val="28"/>
        </w:rPr>
        <w:t>
      1) доходы – 1 205 736,0 тысяч тенге, в том числе по:</w:t>
      </w:r>
    </w:p>
    <w:bookmarkEnd w:id="4"/>
    <w:bookmarkStart w:name="z7" w:id="5"/>
    <w:p>
      <w:pPr>
        <w:spacing w:after="0"/>
        <w:ind w:left="0"/>
        <w:jc w:val="both"/>
      </w:pPr>
      <w:r>
        <w:rPr>
          <w:rFonts w:ascii="Times New Roman"/>
          <w:b w:val="false"/>
          <w:i w:val="false"/>
          <w:color w:val="000000"/>
          <w:sz w:val="28"/>
        </w:rPr>
        <w:t>
      налоговым поступлениям – 123 598,0 тысяч тенге;</w:t>
      </w:r>
    </w:p>
    <w:bookmarkEnd w:id="5"/>
    <w:bookmarkStart w:name="z8" w:id="6"/>
    <w:p>
      <w:pPr>
        <w:spacing w:after="0"/>
        <w:ind w:left="0"/>
        <w:jc w:val="both"/>
      </w:pPr>
      <w:r>
        <w:rPr>
          <w:rFonts w:ascii="Times New Roman"/>
          <w:b w:val="false"/>
          <w:i w:val="false"/>
          <w:color w:val="000000"/>
          <w:sz w:val="28"/>
        </w:rPr>
        <w:t>
      неналоговым поступлениям – 231,0 тысяча тенге;</w:t>
      </w:r>
    </w:p>
    <w:bookmarkEnd w:id="6"/>
    <w:bookmarkStart w:name="z9" w:id="7"/>
    <w:p>
      <w:pPr>
        <w:spacing w:after="0"/>
        <w:ind w:left="0"/>
        <w:jc w:val="both"/>
      </w:pPr>
      <w:r>
        <w:rPr>
          <w:rFonts w:ascii="Times New Roman"/>
          <w:b w:val="false"/>
          <w:i w:val="false"/>
          <w:color w:val="000000"/>
          <w:sz w:val="28"/>
        </w:rPr>
        <w:t xml:space="preserve">
      поступлениям от продажи основного капитала – 0 тенге; </w:t>
      </w:r>
    </w:p>
    <w:bookmarkEnd w:id="7"/>
    <w:bookmarkStart w:name="z10" w:id="8"/>
    <w:p>
      <w:pPr>
        <w:spacing w:after="0"/>
        <w:ind w:left="0"/>
        <w:jc w:val="both"/>
      </w:pPr>
      <w:r>
        <w:rPr>
          <w:rFonts w:ascii="Times New Roman"/>
          <w:b w:val="false"/>
          <w:i w:val="false"/>
          <w:color w:val="000000"/>
          <w:sz w:val="28"/>
        </w:rPr>
        <w:t>
      поступлениям трансфертов – 1 081 907,0 тысяч тенге;</w:t>
      </w:r>
    </w:p>
    <w:bookmarkEnd w:id="8"/>
    <w:bookmarkStart w:name="z11" w:id="9"/>
    <w:p>
      <w:pPr>
        <w:spacing w:after="0"/>
        <w:ind w:left="0"/>
        <w:jc w:val="both"/>
      </w:pPr>
      <w:r>
        <w:rPr>
          <w:rFonts w:ascii="Times New Roman"/>
          <w:b w:val="false"/>
          <w:i w:val="false"/>
          <w:color w:val="000000"/>
          <w:sz w:val="28"/>
        </w:rPr>
        <w:t>
      2) затраты – 1 211 233,7 тысяч тенге;</w:t>
      </w:r>
    </w:p>
    <w:bookmarkEnd w:id="9"/>
    <w:bookmarkStart w:name="z12" w:id="10"/>
    <w:p>
      <w:pPr>
        <w:spacing w:after="0"/>
        <w:ind w:left="0"/>
        <w:jc w:val="both"/>
      </w:pPr>
      <w:r>
        <w:rPr>
          <w:rFonts w:ascii="Times New Roman"/>
          <w:b w:val="false"/>
          <w:i w:val="false"/>
          <w:color w:val="000000"/>
          <w:sz w:val="28"/>
        </w:rPr>
        <w:t>
      3) чистое бюджетное кредитование – 0 тенге, в том числе:</w:t>
      </w:r>
    </w:p>
    <w:bookmarkEnd w:id="10"/>
    <w:bookmarkStart w:name="z13" w:id="11"/>
    <w:p>
      <w:pPr>
        <w:spacing w:after="0"/>
        <w:ind w:left="0"/>
        <w:jc w:val="both"/>
      </w:pPr>
      <w:r>
        <w:rPr>
          <w:rFonts w:ascii="Times New Roman"/>
          <w:b w:val="false"/>
          <w:i w:val="false"/>
          <w:color w:val="000000"/>
          <w:sz w:val="28"/>
        </w:rPr>
        <w:t>
      бюджетные кредиты – 0 тенге;</w:t>
      </w:r>
    </w:p>
    <w:bookmarkEnd w:id="11"/>
    <w:bookmarkStart w:name="z14" w:id="12"/>
    <w:p>
      <w:pPr>
        <w:spacing w:after="0"/>
        <w:ind w:left="0"/>
        <w:jc w:val="both"/>
      </w:pPr>
      <w:r>
        <w:rPr>
          <w:rFonts w:ascii="Times New Roman"/>
          <w:b w:val="false"/>
          <w:i w:val="false"/>
          <w:color w:val="000000"/>
          <w:sz w:val="28"/>
        </w:rPr>
        <w:t>
      погашение бюджетных кредитов – 0 тенге;</w:t>
      </w:r>
    </w:p>
    <w:bookmarkEnd w:id="12"/>
    <w:bookmarkStart w:name="z15" w:id="13"/>
    <w:p>
      <w:pPr>
        <w:spacing w:after="0"/>
        <w:ind w:left="0"/>
        <w:jc w:val="both"/>
      </w:pPr>
      <w:r>
        <w:rPr>
          <w:rFonts w:ascii="Times New Roman"/>
          <w:b w:val="false"/>
          <w:i w:val="false"/>
          <w:color w:val="000000"/>
          <w:sz w:val="28"/>
        </w:rPr>
        <w:t>
      4) сальдо по операциям с финансовыми активами - 0 тенге, в том числе:</w:t>
      </w:r>
    </w:p>
    <w:bookmarkEnd w:id="13"/>
    <w:bookmarkStart w:name="z16" w:id="14"/>
    <w:p>
      <w:pPr>
        <w:spacing w:after="0"/>
        <w:ind w:left="0"/>
        <w:jc w:val="both"/>
      </w:pPr>
      <w:r>
        <w:rPr>
          <w:rFonts w:ascii="Times New Roman"/>
          <w:b w:val="false"/>
          <w:i w:val="false"/>
          <w:color w:val="000000"/>
          <w:sz w:val="28"/>
        </w:rPr>
        <w:t>
      приобретение финансовых активов - 0 тенге;</w:t>
      </w:r>
    </w:p>
    <w:bookmarkEnd w:id="14"/>
    <w:bookmarkStart w:name="z17" w:id="15"/>
    <w:p>
      <w:pPr>
        <w:spacing w:after="0"/>
        <w:ind w:left="0"/>
        <w:jc w:val="both"/>
      </w:pPr>
      <w:r>
        <w:rPr>
          <w:rFonts w:ascii="Times New Roman"/>
          <w:b w:val="false"/>
          <w:i w:val="false"/>
          <w:color w:val="000000"/>
          <w:sz w:val="28"/>
        </w:rPr>
        <w:t>
      поступления от продажи финансовых активов государства – 0 тенге;</w:t>
      </w:r>
    </w:p>
    <w:bookmarkEnd w:id="15"/>
    <w:bookmarkStart w:name="z18" w:id="16"/>
    <w:p>
      <w:pPr>
        <w:spacing w:after="0"/>
        <w:ind w:left="0"/>
        <w:jc w:val="both"/>
      </w:pPr>
      <w:r>
        <w:rPr>
          <w:rFonts w:ascii="Times New Roman"/>
          <w:b w:val="false"/>
          <w:i w:val="false"/>
          <w:color w:val="000000"/>
          <w:sz w:val="28"/>
        </w:rPr>
        <w:t xml:space="preserve">
      5) дефицит (профицит) бюджета – -5 497,7 тысяч тенге; </w:t>
      </w:r>
    </w:p>
    <w:bookmarkEnd w:id="16"/>
    <w:bookmarkStart w:name="z19" w:id="17"/>
    <w:p>
      <w:pPr>
        <w:spacing w:after="0"/>
        <w:ind w:left="0"/>
        <w:jc w:val="both"/>
      </w:pPr>
      <w:r>
        <w:rPr>
          <w:rFonts w:ascii="Times New Roman"/>
          <w:b w:val="false"/>
          <w:i w:val="false"/>
          <w:color w:val="000000"/>
          <w:sz w:val="28"/>
        </w:rPr>
        <w:t>
      6) финансирование дефицита (использование профицита) бюджета –5 497,7 тысяч тенге, в том числе:</w:t>
      </w:r>
    </w:p>
    <w:bookmarkEnd w:id="17"/>
    <w:bookmarkStart w:name="z20" w:id="18"/>
    <w:p>
      <w:pPr>
        <w:spacing w:after="0"/>
        <w:ind w:left="0"/>
        <w:jc w:val="both"/>
      </w:pPr>
      <w:r>
        <w:rPr>
          <w:rFonts w:ascii="Times New Roman"/>
          <w:b w:val="false"/>
          <w:i w:val="false"/>
          <w:color w:val="000000"/>
          <w:sz w:val="28"/>
        </w:rPr>
        <w:t>
      поступление займов – 0 тенге;</w:t>
      </w:r>
    </w:p>
    <w:bookmarkEnd w:id="18"/>
    <w:bookmarkStart w:name="z21" w:id="19"/>
    <w:p>
      <w:pPr>
        <w:spacing w:after="0"/>
        <w:ind w:left="0"/>
        <w:jc w:val="both"/>
      </w:pPr>
      <w:r>
        <w:rPr>
          <w:rFonts w:ascii="Times New Roman"/>
          <w:b w:val="false"/>
          <w:i w:val="false"/>
          <w:color w:val="000000"/>
          <w:sz w:val="28"/>
        </w:rPr>
        <w:t>
      погашение займов – 0 тенге;</w:t>
      </w:r>
    </w:p>
    <w:bookmarkEnd w:id="19"/>
    <w:bookmarkStart w:name="z22" w:id="20"/>
    <w:p>
      <w:pPr>
        <w:spacing w:after="0"/>
        <w:ind w:left="0"/>
        <w:jc w:val="both"/>
      </w:pPr>
      <w:r>
        <w:rPr>
          <w:rFonts w:ascii="Times New Roman"/>
          <w:b w:val="false"/>
          <w:i w:val="false"/>
          <w:color w:val="000000"/>
          <w:sz w:val="28"/>
        </w:rPr>
        <w:t>
      используемые остатки бюджетных средств – 5 497,7 тысяч тенге.";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новой редакции:</w:t>
      </w:r>
    </w:p>
    <w:bookmarkStart w:name="z24" w:id="21"/>
    <w:p>
      <w:pPr>
        <w:spacing w:after="0"/>
        <w:ind w:left="0"/>
        <w:jc w:val="both"/>
      </w:pPr>
      <w:r>
        <w:rPr>
          <w:rFonts w:ascii="Times New Roman"/>
          <w:b w:val="false"/>
          <w:i w:val="false"/>
          <w:color w:val="000000"/>
          <w:sz w:val="28"/>
        </w:rPr>
        <w:t>
      "2.Учесть, что из районного бюджета на 2023 год в бюджеты сел и сельских округов выделена субвенция в сумме 963 341,0 тысяча тенге, в том числе:</w:t>
      </w:r>
    </w:p>
    <w:bookmarkEnd w:id="21"/>
    <w:bookmarkStart w:name="z25" w:id="22"/>
    <w:p>
      <w:pPr>
        <w:spacing w:after="0"/>
        <w:ind w:left="0"/>
        <w:jc w:val="both"/>
      </w:pPr>
      <w:r>
        <w:rPr>
          <w:rFonts w:ascii="Times New Roman"/>
          <w:b w:val="false"/>
          <w:i w:val="false"/>
          <w:color w:val="000000"/>
          <w:sz w:val="28"/>
        </w:rPr>
        <w:t>
      села Шетпе – 284 272,0 тысячи тенге;</w:t>
      </w:r>
    </w:p>
    <w:bookmarkEnd w:id="22"/>
    <w:bookmarkStart w:name="z26" w:id="23"/>
    <w:p>
      <w:pPr>
        <w:spacing w:after="0"/>
        <w:ind w:left="0"/>
        <w:jc w:val="both"/>
      </w:pPr>
      <w:r>
        <w:rPr>
          <w:rFonts w:ascii="Times New Roman"/>
          <w:b w:val="false"/>
          <w:i w:val="false"/>
          <w:color w:val="000000"/>
          <w:sz w:val="28"/>
        </w:rPr>
        <w:t>
      села Жынгылды – 68 369,0 тысяч тенге;</w:t>
      </w:r>
    </w:p>
    <w:bookmarkEnd w:id="23"/>
    <w:bookmarkStart w:name="z27" w:id="24"/>
    <w:p>
      <w:pPr>
        <w:spacing w:after="0"/>
        <w:ind w:left="0"/>
        <w:jc w:val="both"/>
      </w:pPr>
      <w:r>
        <w:rPr>
          <w:rFonts w:ascii="Times New Roman"/>
          <w:b w:val="false"/>
          <w:i w:val="false"/>
          <w:color w:val="000000"/>
          <w:sz w:val="28"/>
        </w:rPr>
        <w:t>
      сельского округа Сайотес – 66 080,0 тысяч тенге;</w:t>
      </w:r>
    </w:p>
    <w:bookmarkEnd w:id="24"/>
    <w:bookmarkStart w:name="z28" w:id="25"/>
    <w:p>
      <w:pPr>
        <w:spacing w:after="0"/>
        <w:ind w:left="0"/>
        <w:jc w:val="both"/>
      </w:pPr>
      <w:r>
        <w:rPr>
          <w:rFonts w:ascii="Times New Roman"/>
          <w:b w:val="false"/>
          <w:i w:val="false"/>
          <w:color w:val="000000"/>
          <w:sz w:val="28"/>
        </w:rPr>
        <w:t>
      сельского округа Тущыкудук – 64 889,0 тысяч тенге;</w:t>
      </w:r>
    </w:p>
    <w:bookmarkEnd w:id="25"/>
    <w:bookmarkStart w:name="z29" w:id="26"/>
    <w:p>
      <w:pPr>
        <w:spacing w:after="0"/>
        <w:ind w:left="0"/>
        <w:jc w:val="both"/>
      </w:pPr>
      <w:r>
        <w:rPr>
          <w:rFonts w:ascii="Times New Roman"/>
          <w:b w:val="false"/>
          <w:i w:val="false"/>
          <w:color w:val="000000"/>
          <w:sz w:val="28"/>
        </w:rPr>
        <w:t>
      села Кызан – 46 951,0 тысяча тенге;</w:t>
      </w:r>
    </w:p>
    <w:bookmarkEnd w:id="26"/>
    <w:bookmarkStart w:name="z30" w:id="27"/>
    <w:p>
      <w:pPr>
        <w:spacing w:after="0"/>
        <w:ind w:left="0"/>
        <w:jc w:val="both"/>
      </w:pPr>
      <w:r>
        <w:rPr>
          <w:rFonts w:ascii="Times New Roman"/>
          <w:b w:val="false"/>
          <w:i w:val="false"/>
          <w:color w:val="000000"/>
          <w:sz w:val="28"/>
        </w:rPr>
        <w:t>
      сельского округа Актобе – 92 744,0 тысячи тенге;</w:t>
      </w:r>
    </w:p>
    <w:bookmarkEnd w:id="27"/>
    <w:bookmarkStart w:name="z31" w:id="28"/>
    <w:p>
      <w:pPr>
        <w:spacing w:after="0"/>
        <w:ind w:left="0"/>
        <w:jc w:val="both"/>
      </w:pPr>
      <w:r>
        <w:rPr>
          <w:rFonts w:ascii="Times New Roman"/>
          <w:b w:val="false"/>
          <w:i w:val="false"/>
          <w:color w:val="000000"/>
          <w:sz w:val="28"/>
        </w:rPr>
        <w:t>
      сельского округа Шайыр – 60 151,0 тысяча тенге;</w:t>
      </w:r>
    </w:p>
    <w:bookmarkEnd w:id="28"/>
    <w:bookmarkStart w:name="z32" w:id="29"/>
    <w:p>
      <w:pPr>
        <w:spacing w:after="0"/>
        <w:ind w:left="0"/>
        <w:jc w:val="both"/>
      </w:pPr>
      <w:r>
        <w:rPr>
          <w:rFonts w:ascii="Times New Roman"/>
          <w:b w:val="false"/>
          <w:i w:val="false"/>
          <w:color w:val="000000"/>
          <w:sz w:val="28"/>
        </w:rPr>
        <w:t>
      села Жармыш – 49 149,0 тысяч тенге;</w:t>
      </w:r>
    </w:p>
    <w:bookmarkEnd w:id="29"/>
    <w:bookmarkStart w:name="z33" w:id="30"/>
    <w:p>
      <w:pPr>
        <w:spacing w:after="0"/>
        <w:ind w:left="0"/>
        <w:jc w:val="both"/>
      </w:pPr>
      <w:r>
        <w:rPr>
          <w:rFonts w:ascii="Times New Roman"/>
          <w:b w:val="false"/>
          <w:i w:val="false"/>
          <w:color w:val="000000"/>
          <w:sz w:val="28"/>
        </w:rPr>
        <w:t>
      села Акшымырау – 38 238,0 тысяч тенге;</w:t>
      </w:r>
    </w:p>
    <w:bookmarkEnd w:id="30"/>
    <w:bookmarkStart w:name="z34" w:id="31"/>
    <w:p>
      <w:pPr>
        <w:spacing w:after="0"/>
        <w:ind w:left="0"/>
        <w:jc w:val="both"/>
      </w:pPr>
      <w:r>
        <w:rPr>
          <w:rFonts w:ascii="Times New Roman"/>
          <w:b w:val="false"/>
          <w:i w:val="false"/>
          <w:color w:val="000000"/>
          <w:sz w:val="28"/>
        </w:rPr>
        <w:t>
      сельского округа Онды – 98 120,0 тысяч тенге;</w:t>
      </w:r>
    </w:p>
    <w:bookmarkEnd w:id="31"/>
    <w:bookmarkStart w:name="z35" w:id="32"/>
    <w:p>
      <w:pPr>
        <w:spacing w:after="0"/>
        <w:ind w:left="0"/>
        <w:jc w:val="both"/>
      </w:pPr>
      <w:r>
        <w:rPr>
          <w:rFonts w:ascii="Times New Roman"/>
          <w:b w:val="false"/>
          <w:i w:val="false"/>
          <w:color w:val="000000"/>
          <w:sz w:val="28"/>
        </w:rPr>
        <w:t>
      сельского округа Шебир – 51 740,0 тысяч тенге;</w:t>
      </w:r>
    </w:p>
    <w:bookmarkEnd w:id="32"/>
    <w:bookmarkStart w:name="z36" w:id="33"/>
    <w:p>
      <w:pPr>
        <w:spacing w:after="0"/>
        <w:ind w:left="0"/>
        <w:jc w:val="both"/>
      </w:pPr>
      <w:r>
        <w:rPr>
          <w:rFonts w:ascii="Times New Roman"/>
          <w:b w:val="false"/>
          <w:i w:val="false"/>
          <w:color w:val="000000"/>
          <w:sz w:val="28"/>
        </w:rPr>
        <w:t>
      сельского округа Отпан – 42 638,0 тысяч тенге.</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новой редакции:</w:t>
      </w:r>
    </w:p>
    <w:bookmarkStart w:name="z38" w:id="34"/>
    <w:p>
      <w:pPr>
        <w:spacing w:after="0"/>
        <w:ind w:left="0"/>
        <w:jc w:val="both"/>
      </w:pPr>
      <w:r>
        <w:rPr>
          <w:rFonts w:ascii="Times New Roman"/>
          <w:b w:val="false"/>
          <w:i w:val="false"/>
          <w:color w:val="000000"/>
          <w:sz w:val="28"/>
        </w:rPr>
        <w:t xml:space="preserve">
      "3. Учесть, что из районного бюджета на 2023 год в бюджеты сел и сельских округов выделены целевые текущие трансферты в сумме 118 566,0 тысяч тенге, в том числе: </w:t>
      </w:r>
    </w:p>
    <w:bookmarkEnd w:id="34"/>
    <w:bookmarkStart w:name="z39" w:id="35"/>
    <w:p>
      <w:pPr>
        <w:spacing w:after="0"/>
        <w:ind w:left="0"/>
        <w:jc w:val="both"/>
      </w:pPr>
      <w:r>
        <w:rPr>
          <w:rFonts w:ascii="Times New Roman"/>
          <w:b w:val="false"/>
          <w:i w:val="false"/>
          <w:color w:val="000000"/>
          <w:sz w:val="28"/>
        </w:rPr>
        <w:t>
      села Жынгылды – 96 880,0 тысяч тенге;</w:t>
      </w:r>
    </w:p>
    <w:bookmarkEnd w:id="35"/>
    <w:bookmarkStart w:name="z40" w:id="36"/>
    <w:p>
      <w:pPr>
        <w:spacing w:after="0"/>
        <w:ind w:left="0"/>
        <w:jc w:val="both"/>
      </w:pPr>
      <w:r>
        <w:rPr>
          <w:rFonts w:ascii="Times New Roman"/>
          <w:b w:val="false"/>
          <w:i w:val="false"/>
          <w:color w:val="000000"/>
          <w:sz w:val="28"/>
        </w:rPr>
        <w:t>
      сельского округа Тущыкудук – 21 686,0 тысяч тенге.";</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и </w:t>
      </w:r>
      <w:r>
        <w:rPr>
          <w:rFonts w:ascii="Times New Roman"/>
          <w:b w:val="false"/>
          <w:i w:val="false"/>
          <w:color w:val="000000"/>
          <w:sz w:val="28"/>
        </w:rPr>
        <w:t>12</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к настоящему решению.</w:t>
      </w:r>
    </w:p>
    <w:bookmarkStart w:name="z42" w:id="37"/>
    <w:p>
      <w:pPr>
        <w:spacing w:after="0"/>
        <w:ind w:left="0"/>
        <w:jc w:val="both"/>
      </w:pPr>
      <w:r>
        <w:rPr>
          <w:rFonts w:ascii="Times New Roman"/>
          <w:b w:val="false"/>
          <w:i w:val="false"/>
          <w:color w:val="000000"/>
          <w:sz w:val="28"/>
        </w:rPr>
        <w:t>
      2. Настоящее решение вводится в действие с 1 января 2023 года.</w:t>
      </w:r>
    </w:p>
    <w:bookmarkEnd w:id="3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Махмутов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"24" мая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"29" декабря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w:t>
            </w:r>
          </w:p>
        </w:tc>
      </w:tr>
    </w:tbl>
    <w:bookmarkStart w:name="z51" w:id="38"/>
    <w:p>
      <w:pPr>
        <w:spacing w:after="0"/>
        <w:ind w:left="0"/>
        <w:jc w:val="left"/>
      </w:pPr>
      <w:r>
        <w:rPr>
          <w:rFonts w:ascii="Times New Roman"/>
          <w:b/>
          <w:i w:val="false"/>
          <w:color w:val="000000"/>
        </w:rPr>
        <w:t xml:space="preserve"> Бюджет села Шетпе на 2023 год</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Сумма,тысяч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363 770,0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79 498,0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73 748,0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69 999,0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284 272,0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284 272,0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284 272,0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364 452,3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49 443,0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49 443,0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49 443,0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314 773,3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314 773,3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57 961,3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28 372,0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228 440,0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"24" мая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"29" декабря 2022 года</w:t>
            </w:r>
          </w:p>
        </w:tc>
      </w:tr>
    </w:tbl>
    <w:bookmarkStart w:name="z59" w:id="39"/>
    <w:p>
      <w:pPr>
        <w:spacing w:after="0"/>
        <w:ind w:left="0"/>
        <w:jc w:val="left"/>
      </w:pPr>
      <w:r>
        <w:rPr>
          <w:rFonts w:ascii="Times New Roman"/>
          <w:b/>
          <w:i w:val="false"/>
          <w:color w:val="000000"/>
        </w:rPr>
        <w:t xml:space="preserve"> Бюджет сельского округа Сайотес на 2023 год</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Сумма,тысяч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70 615,0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w:t>
            </w:r>
          </w:p>
          <w:p>
            <w:pPr>
              <w:spacing w:after="20"/>
              <w:ind w:left="20"/>
              <w:jc w:val="both"/>
            </w:pPr>
            <w:r>
              <w:rPr>
                <w:rFonts w:ascii="Times New Roman"/>
                <w:b w:val="false"/>
                <w:i w:val="false"/>
                <w:color w:val="000000"/>
                <w:sz w:val="20"/>
              </w:rPr>
              <w:t>
тор бюджетных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70 620,9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55 716,9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55 716,9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40 794,9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коммунальным имуществом города районного значения,села,поселка,сельского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"24" мая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"29" декабря 2022 года</w:t>
            </w:r>
          </w:p>
        </w:tc>
      </w:tr>
    </w:tbl>
    <w:bookmarkStart w:name="z67" w:id="40"/>
    <w:p>
      <w:pPr>
        <w:spacing w:after="0"/>
        <w:ind w:left="0"/>
        <w:jc w:val="left"/>
      </w:pPr>
      <w:r>
        <w:rPr>
          <w:rFonts w:ascii="Times New Roman"/>
          <w:b/>
          <w:i w:val="false"/>
          <w:color w:val="000000"/>
        </w:rPr>
        <w:t xml:space="preserve"> Бюджет села Жынгылды на 2023 год</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Сумма,тысяч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165 249,0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165 249,0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165 249,0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173 207,7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50 324,7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50 324,7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50 324,7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социальной и инженерной инфраструктуре в сельских населенных пунктах в рамках проекта "Ауыл-Ел бесігі"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"24" мая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"29" декабря 2022 года</w:t>
            </w:r>
          </w:p>
        </w:tc>
      </w:tr>
    </w:tbl>
    <w:bookmarkStart w:name="z75" w:id="41"/>
    <w:p>
      <w:pPr>
        <w:spacing w:after="0"/>
        <w:ind w:left="0"/>
        <w:jc w:val="left"/>
      </w:pPr>
      <w:r>
        <w:rPr>
          <w:rFonts w:ascii="Times New Roman"/>
          <w:b/>
          <w:i w:val="false"/>
          <w:color w:val="000000"/>
        </w:rPr>
        <w:t xml:space="preserve"> Бюджет села Жармыш на 2023 год</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Сумма,тысяч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53 605,0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49 149,0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49 149,0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49 149,0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w:t>
            </w:r>
          </w:p>
          <w:p>
            <w:pPr>
              <w:spacing w:after="20"/>
              <w:ind w:left="20"/>
              <w:jc w:val="both"/>
            </w:pPr>
            <w:r>
              <w:rPr>
                <w:rFonts w:ascii="Times New Roman"/>
                <w:b w:val="false"/>
                <w:i w:val="false"/>
                <w:color w:val="000000"/>
                <w:sz w:val="20"/>
              </w:rPr>
              <w:t>
тор бюджетных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53 636,7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36 996,7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36 996,7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36 996,7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"24" мая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"29" декабря 2022 года</w:t>
            </w:r>
          </w:p>
        </w:tc>
      </w:tr>
    </w:tbl>
    <w:bookmarkStart w:name="z83" w:id="42"/>
    <w:p>
      <w:pPr>
        <w:spacing w:after="0"/>
        <w:ind w:left="0"/>
        <w:jc w:val="left"/>
      </w:pPr>
      <w:r>
        <w:rPr>
          <w:rFonts w:ascii="Times New Roman"/>
          <w:b/>
          <w:i w:val="false"/>
          <w:color w:val="000000"/>
        </w:rPr>
        <w:t xml:space="preserve"> Бюджет села Кызан на 2023 год</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Сумма,тысяч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46 951,0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46 951,0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46 951,0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51 307,0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37 390,0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37 390,0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37 390,0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"24" мая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"29" декабря 2022 года</w:t>
            </w:r>
          </w:p>
        </w:tc>
      </w:tr>
    </w:tbl>
    <w:bookmarkStart w:name="z91" w:id="43"/>
    <w:p>
      <w:pPr>
        <w:spacing w:after="0"/>
        <w:ind w:left="0"/>
        <w:jc w:val="left"/>
      </w:pPr>
      <w:r>
        <w:rPr>
          <w:rFonts w:ascii="Times New Roman"/>
          <w:b/>
          <w:i w:val="false"/>
          <w:color w:val="000000"/>
        </w:rPr>
        <w:t xml:space="preserve"> Бюджет сельского округа Тущыкудык на 2023 год</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Сумма,тысяч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93 777,1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52 983,1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52 983,1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39 725,1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коммунальным имуществом города районного значения,села,поселка,сельского округа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социальной и инженерной инфраструктуре в сельских населенных пунктах в рамках проекта "Ауыл-Ел бесігі"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"24" мая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"29" декабря 2022 года</w:t>
            </w:r>
          </w:p>
        </w:tc>
      </w:tr>
    </w:tbl>
    <w:bookmarkStart w:name="z99" w:id="44"/>
    <w:p>
      <w:pPr>
        <w:spacing w:after="0"/>
        <w:ind w:left="0"/>
        <w:jc w:val="left"/>
      </w:pPr>
      <w:r>
        <w:rPr>
          <w:rFonts w:ascii="Times New Roman"/>
          <w:b/>
          <w:i w:val="false"/>
          <w:color w:val="000000"/>
        </w:rPr>
        <w:t xml:space="preserve"> Бюджет сельского округа Актобе на 2023 год</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Сумма,тысяч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92 744,0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92 744,0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92 744,0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w:t>
            </w:r>
          </w:p>
          <w:p>
            <w:pPr>
              <w:spacing w:after="20"/>
              <w:ind w:left="20"/>
              <w:jc w:val="both"/>
            </w:pPr>
            <w:r>
              <w:rPr>
                <w:rFonts w:ascii="Times New Roman"/>
                <w:b w:val="false"/>
                <w:i w:val="false"/>
                <w:color w:val="000000"/>
                <w:sz w:val="20"/>
              </w:rPr>
              <w:t>
группа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99 632,9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43 747,9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43 747,9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43 747,9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"24" мая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"29" декабря 2022 года</w:t>
            </w:r>
          </w:p>
        </w:tc>
      </w:tr>
    </w:tbl>
    <w:bookmarkStart w:name="z107" w:id="45"/>
    <w:p>
      <w:pPr>
        <w:spacing w:after="0"/>
        <w:ind w:left="0"/>
        <w:jc w:val="left"/>
      </w:pPr>
      <w:r>
        <w:rPr>
          <w:rFonts w:ascii="Times New Roman"/>
          <w:b/>
          <w:i w:val="false"/>
          <w:color w:val="000000"/>
        </w:rPr>
        <w:t xml:space="preserve"> Бюджет сельского округа Шайыр на 2023 год</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Сумма,тысяч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65 377,0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60 151,0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60 151,0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60 151,0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w:t>
            </w:r>
          </w:p>
          <w:p>
            <w:pPr>
              <w:spacing w:after="20"/>
              <w:ind w:left="20"/>
              <w:jc w:val="both"/>
            </w:pPr>
            <w:r>
              <w:rPr>
                <w:rFonts w:ascii="Times New Roman"/>
                <w:b w:val="false"/>
                <w:i w:val="false"/>
                <w:color w:val="000000"/>
                <w:sz w:val="20"/>
              </w:rPr>
              <w:t>
тор бюджетных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65 409,6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45 831,6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45 831,6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45 831,6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"24" мая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"29" декабря 2022 года</w:t>
            </w:r>
          </w:p>
        </w:tc>
      </w:tr>
    </w:tbl>
    <w:bookmarkStart w:name="z115" w:id="46"/>
    <w:p>
      <w:pPr>
        <w:spacing w:after="0"/>
        <w:ind w:left="0"/>
        <w:jc w:val="left"/>
      </w:pPr>
      <w:r>
        <w:rPr>
          <w:rFonts w:ascii="Times New Roman"/>
          <w:b/>
          <w:i w:val="false"/>
          <w:color w:val="000000"/>
        </w:rPr>
        <w:t xml:space="preserve"> Бюджет села Акшымырау на 2023 год</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Сумма,тысяч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41 376,0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41 377,1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30 147,1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30 147,1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30 147,1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"24" мая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"29" декабря 2022 года</w:t>
            </w:r>
          </w:p>
        </w:tc>
      </w:tr>
    </w:tbl>
    <w:bookmarkStart w:name="z123" w:id="47"/>
    <w:p>
      <w:pPr>
        <w:spacing w:after="0"/>
        <w:ind w:left="0"/>
        <w:jc w:val="left"/>
      </w:pPr>
      <w:r>
        <w:rPr>
          <w:rFonts w:ascii="Times New Roman"/>
          <w:b/>
          <w:i w:val="false"/>
          <w:color w:val="000000"/>
        </w:rPr>
        <w:t xml:space="preserve"> Бюджет селького округа Онды на 2023 год</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Сумма,тысяч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100 414,0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100 414,7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37 930,7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37 930,7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37 930,7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59 077,0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59 077,0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"24" мая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"29" декабря 2022 года</w:t>
            </w:r>
          </w:p>
        </w:tc>
      </w:tr>
    </w:tbl>
    <w:bookmarkStart w:name="z131" w:id="48"/>
    <w:p>
      <w:pPr>
        <w:spacing w:after="0"/>
        <w:ind w:left="0"/>
        <w:jc w:val="left"/>
      </w:pPr>
      <w:r>
        <w:rPr>
          <w:rFonts w:ascii="Times New Roman"/>
          <w:b/>
          <w:i w:val="false"/>
          <w:color w:val="000000"/>
        </w:rPr>
        <w:t xml:space="preserve"> Бюджет сельского округа Шебир на 2023 год</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Сумма,тысяч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53 911,0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w:t>
            </w:r>
          </w:p>
          <w:p>
            <w:pPr>
              <w:spacing w:after="20"/>
              <w:ind w:left="20"/>
              <w:jc w:val="both"/>
            </w:pPr>
            <w:r>
              <w:rPr>
                <w:rFonts w:ascii="Times New Roman"/>
                <w:b w:val="false"/>
                <w:i w:val="false"/>
                <w:color w:val="000000"/>
                <w:sz w:val="20"/>
              </w:rPr>
              <w:t>
группа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53 913,4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34 382,4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34 382,4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34 382,4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"24" мая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"29" декабря 2022 года</w:t>
            </w:r>
          </w:p>
        </w:tc>
      </w:tr>
    </w:tbl>
    <w:bookmarkStart w:name="z139" w:id="49"/>
    <w:p>
      <w:pPr>
        <w:spacing w:after="0"/>
        <w:ind w:left="0"/>
        <w:jc w:val="left"/>
      </w:pPr>
      <w:r>
        <w:rPr>
          <w:rFonts w:ascii="Times New Roman"/>
          <w:b/>
          <w:i w:val="false"/>
          <w:color w:val="000000"/>
        </w:rPr>
        <w:t xml:space="preserve"> Бюджет сельского округа Отпан на 2023 год</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Сумма,тысяч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42 638,0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42 638,0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42 638,0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43 484,3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30 088,3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30 088,3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30 088,3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12 896,0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12 896,0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