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f828" w14:textId="831f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измененияв решение Мангистауского районного маслихата от 15 мая 2018 года № 16/175 "Об утверждении Регламента собрания местного сообщества сельских округов и сел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мая 2023 года № 3/22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15 мая 2018 года </w:t>
      </w:r>
      <w:r>
        <w:rPr>
          <w:rFonts w:ascii="Times New Roman"/>
          <w:b w:val="false"/>
          <w:i w:val="false"/>
          <w:color w:val="000000"/>
          <w:sz w:val="28"/>
        </w:rPr>
        <w:t>№16/175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сельских округов и сел Мангистауского района" (зарегистрировано в Реестре государственной регистрации нормативных правовых актов за №3620)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сельских округов и сел Мангистауского района утвержденном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