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7c65f" w14:textId="d07c6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Мангистауского районного маслихата от 27 марта 2018 года № 15/165 "Об утверждении Методики оценки деятельности административных государственных служащих корпуса "Б" государственного учреждения "Аппарат Мангистауского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районного маслихата Мангистауской области от 24 мая 2023 года № 3/23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Мангистауский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Мангистауского районного маслихата "Об утверждении Методики оценки деятельности административных государственных служащих корпуса "Б" государственного учреждения "Аппарат Мангистауского районного маслихата" от 27 марта 2018 года </w:t>
      </w:r>
      <w:r>
        <w:rPr>
          <w:rFonts w:ascii="Times New Roman"/>
          <w:b w:val="false"/>
          <w:i w:val="false"/>
          <w:color w:val="000000"/>
          <w:sz w:val="28"/>
        </w:rPr>
        <w:t>№15/165</w:t>
      </w:r>
      <w:r>
        <w:rPr>
          <w:rFonts w:ascii="Times New Roman"/>
          <w:b w:val="false"/>
          <w:i w:val="false"/>
          <w:color w:val="000000"/>
          <w:sz w:val="28"/>
        </w:rPr>
        <w:t>(зарегистрировано в Реестре государственной регистрации нормативных правовых актов под №3559)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утвержденную указанным решения "Методика оценки деятельности административных государственных служащих корпуса "Б" государственного учреждения "Аппарат Мангистауского районного маслихата".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Махмутов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24 мая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№3/23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Мангистауского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2018 года № 15/165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Мангистауского районного маслихата"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"Аппарат Мангистауского районного маслихата"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службе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(далее - Закон), Типовой методикой оценки деятельности административных государственных служащих корпуса "Б" (далее - Методика), утвержденной приказом Председателя Агентства Республики Казахстан по делам государственной службы и противодействию коррупции от 16 января 2018 года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под № 16299) и определяет порядок оценки деятельности административных государственных служащих корпуса "Б"государственного учреждения "Аппарат Мангистауского районного маслихата" (далее - аппарат маслихата).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Методика оценки деятельности административных государственных служащих корпуса "Б" аппарата маслихата утверждается первым руководителем Мангистауского районного маслихата на основе Методики с учетом специфики деятельности аппарата маслихата.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Основные используемые понятия в настоящей Методике: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- лицо, по отношению к которому непосредственный руководитель оцениваемого служащего находится в прямом подчинении;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-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-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аппарата маслихата - административный государственный служащий корпуса "Б"категории Е - 2;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"Б"- лицо, занимающее административную государственную должность корпуса "Б", за исключением руководителя аппарата маслихата;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- руководитель аппарата маслихата или служащий корпуса "Б";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- КЦИ) - показатели, устанавливаемые для руководителя аппарата маслихата и направленные на повышение эффективности деятельности государственного органа;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- метод оценки, при котором оценка деятельности служащих корпуса "Б" определяется с учетом степени их соответствия параметрам оценки -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360 -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-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 Итоговая оценка по КЦИ и ранжированию складывается из средней оценки служащего корпуса "Б" за отчетные кварталы.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пунктом 5 сроки.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оценка служащих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главой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Оценка служащих, уволенных из государственного органа до окончания оцениваемого периода, проводится без их участия в установленные пунктом 5 сроки.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оценки выставляются по следующей градации: "Выполняет функциональные обязанности эффективно", "Выполняет функциональные обязанности надлежащим образом", "Выполняет функциональные обязанности удовлетворительно", "Выполняет функциональные обязанности не удовлетворительно" (неудовлетворительная оценка).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Результаты оценки по методу 360 являются основанием для принятия решений по обучению служащего.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Организационное сопровождение оценки обеспечивается службой управления персоналом аппарата маслихата либо в случае ее отсутствия –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персоналом), в том числе посредством информационной системы.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Ознакомление служащих, указанных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Решение калибровочной сессии может быть обжаловано государственным служащим в соответствии с установленным порядком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Административного процедурно-процессуального кодекса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Законом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доступе к информации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Оценивающее лицо обеспечивает: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общих результатов работы аппарата маслихата за оцениваемый период;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Оцениваемое лицо обеспечивает: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Служба управления персоналом обеспечивает: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Глава 2. Порядок оценки руководителя аппарата маслихата по достижению КЦИ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Оценка деятельности руководителя аппарата маслихата осуществляется на основе оценки достижения КЦИ.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КЦИ устанавливается оценивающим лицом по согласованию с руководителем отдела в индивидуальном плане работы руководителя аппарата маслихата,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аппарата маслихата осуществляется оценивающим лицом в сроки, установленные в пункте 5. При этом служба управления персоналом в целях обеспечения достоверности сведений проводит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КЦИ должны иметь количественные и качественные индикаторы измеримости достижения целей и быть: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повышение эффективности деятельности государственного органа.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Информационная система, либо в случае ее отсутствия служба управления персоналом, уведомляет руководителя аппарата маслихата о проведении в отношении него оценки не позднее пятого числа месяца, следующего за отчетным кварталом.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Глава 3. Порядок оценки служащих корпуса 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"Б" методом ранжирования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Оценка служащих корпуса "Б"осуществляется по методу ранжирования.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Оценка служащих корпуса "Б"по методу ранжирования осуществляется руководителем аппарата маслихата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Информационная система, либо в случае ее отсутствия служба управления персоналом уведомляет служащего корпуса "Б"о проведении в отношении него оценки не позднее десятого числа месяца, следующего за отчетным кварталом.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качество выполнения функциональных обязанностей; 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соблюдение сроков выполнения задач; 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самостоятельность и инициативность; 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86"/>
    <w:bookmarkStart w:name="z96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 Руководитель аппарата маслихата проходит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Методом 360 оцениваются следующие компетенции в зависимости от категории оцениваемых лиц: 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руководителя аппарата маслихата: 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деятельностью; 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выстраивание эффективных коммуникаций; 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следование этическим нормам и принципам; 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ориентация на результат; 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самостоятельность и навыки принятия решений; 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командой; 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лидерские качества; 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сотрудничество; 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оперативность; 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саморазвитие; 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инициативность; 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служащих корпуса "Б": 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выстраивание эффективных коммуникаций; 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изменениями; 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ориентация на результат; 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самостоятельность и навыки принятия решений; 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 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оценке служащего методом 360 также предусмотрена его самооценка. При этом в итоговых результатах самооценка служащего не учитывается. </w:t>
      </w:r>
    </w:p>
    <w:bookmarkEnd w:id="113"/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15"/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16"/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17"/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Служба управления персоналом 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118"/>
    <w:bookmarkStart w:name="z128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 предоставления обратной связи</w:t>
      </w:r>
    </w:p>
    <w:bookmarkEnd w:id="119"/>
    <w:bookmarkStart w:name="z12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пункте 13 настоящей Методики.</w:t>
      </w:r>
    </w:p>
    <w:bookmarkEnd w:id="120"/>
    <w:bookmarkStart w:name="z13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21"/>
    <w:bookmarkStart w:name="z13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2"/>
    <w:bookmarkStart w:name="z13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Служба управления персоналом организовывает деятельность калибровочной сессии.</w:t>
      </w:r>
    </w:p>
    <w:bookmarkEnd w:id="123"/>
    <w:bookmarkStart w:name="z13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На калибровочной сессии оценивающее лицо кратко описывает работу оцениваемого лица и аргументирует свою оценку.</w:t>
      </w:r>
    </w:p>
    <w:bookmarkEnd w:id="124"/>
    <w:bookmarkStart w:name="z13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25"/>
    <w:bookmarkStart w:name="z13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26"/>
    <w:bookmarkStart w:name="z13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27"/>
    <w:bookmarkStart w:name="z13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28"/>
    <w:bookmarkStart w:name="z13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29"/>
    <w:bookmarkStart w:name="z13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0"/>
    <w:bookmarkStart w:name="z14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31"/>
    <w:bookmarkStart w:name="z14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32"/>
    <w:bookmarkStart w:name="z14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33"/>
    <w:bookmarkStart w:name="z143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bookmarkEnd w:id="134"/>
    <w:bookmarkStart w:name="z14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35"/>
    <w:bookmarkStart w:name="z14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Индивидуальный план работы, с соответствующими КЦИ, утверждается вышестоящим руководителем.</w:t>
      </w:r>
    </w:p>
    <w:bookmarkEnd w:id="136"/>
    <w:bookmarkStart w:name="z14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В случае если непосредственным руководителем служащего корпуса "Б" является первый руководитель государственного органа, индивидуальный план работы утверждается данным должностным лицом.</w:t>
      </w:r>
    </w:p>
    <w:bookmarkEnd w:id="137"/>
    <w:bookmarkStart w:name="z14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КЦИ являются:</w:t>
      </w:r>
    </w:p>
    <w:bookmarkEnd w:id="138"/>
    <w:bookmarkStart w:name="z14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139"/>
    <w:bookmarkStart w:name="z14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140"/>
    <w:bookmarkStart w:name="z15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141"/>
    <w:bookmarkStart w:name="z15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142"/>
    <w:bookmarkStart w:name="z15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Количество КЦИ составляет 5.</w:t>
      </w:r>
    </w:p>
    <w:bookmarkEnd w:id="143"/>
    <w:bookmarkStart w:name="z153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оценки достижения КЦИ</w:t>
      </w:r>
    </w:p>
    <w:bookmarkEnd w:id="144"/>
    <w:bookmarkStart w:name="z15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подписывает его.</w:t>
      </w:r>
    </w:p>
    <w:bookmarkEnd w:id="145"/>
    <w:bookmarkStart w:name="z15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146"/>
    <w:bookmarkStart w:name="z15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bookmarkEnd w:id="147"/>
    <w:bookmarkStart w:name="z15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bookmarkEnd w:id="148"/>
    <w:bookmarkStart w:name="z15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bookmarkEnd w:id="149"/>
    <w:bookmarkStart w:name="z15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bookmarkEnd w:id="150"/>
    <w:bookmarkStart w:name="z16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151"/>
    <w:bookmarkStart w:name="z16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152"/>
    <w:bookmarkStart w:name="z16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153"/>
    <w:bookmarkStart w:name="z16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154"/>
    <w:bookmarkStart w:name="z16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155"/>
    <w:bookmarkStart w:name="z16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156"/>
    <w:bookmarkStart w:name="z16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157"/>
    <w:bookmarkStart w:name="z16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158"/>
    <w:bookmarkStart w:name="z16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159"/>
    <w:bookmarkStart w:name="z169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Рассмотрение результатов оценки Комиссией и обжалование результатов оценки</w:t>
      </w:r>
    </w:p>
    <w:bookmarkEnd w:id="160"/>
    <w:bookmarkStart w:name="z17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bookmarkEnd w:id="161"/>
    <w:bookmarkStart w:name="z17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Заседание Комиссии считается правомочным, если на нем присутствовали не менее двух третей ее состава.</w:t>
      </w:r>
    </w:p>
    <w:bookmarkEnd w:id="162"/>
    <w:bookmarkStart w:name="z17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163"/>
    <w:bookmarkStart w:name="z17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Решение Комиссии принимается открытым голосованием.</w:t>
      </w:r>
    </w:p>
    <w:bookmarkEnd w:id="164"/>
    <w:bookmarkStart w:name="z17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165"/>
    <w:bookmarkStart w:name="z17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166"/>
    <w:bookmarkStart w:name="z17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167"/>
    <w:bookmarkStart w:name="z17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Служба управления персоналом предоставляет на заседание Комиссии следующие документы:</w:t>
      </w:r>
    </w:p>
    <w:bookmarkEnd w:id="168"/>
    <w:bookmarkStart w:name="z17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169"/>
    <w:bookmarkStart w:name="z17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(далее – протокол).</w:t>
      </w:r>
    </w:p>
    <w:bookmarkEnd w:id="170"/>
    <w:bookmarkStart w:name="z18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Комиссия рассматривает результаты оценки и принимает одно из следующих решений:</w:t>
      </w:r>
    </w:p>
    <w:bookmarkEnd w:id="171"/>
    <w:bookmarkStart w:name="z18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172"/>
    <w:bookmarkStart w:name="z18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173"/>
    <w:bookmarkStart w:name="z18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174"/>
    <w:bookmarkStart w:name="z18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Результаты оценки утверждаются уполномоченным лицом и фиксируются в протоколе.</w:t>
      </w:r>
    </w:p>
    <w:bookmarkEnd w:id="175"/>
    <w:bookmarkStart w:name="z18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176"/>
    <w:bookmarkStart w:name="z18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177"/>
    <w:bookmarkStart w:name="z18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178"/>
    <w:bookmarkStart w:name="z18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179"/>
    <w:bookmarkStart w:name="z18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180"/>
    <w:bookmarkStart w:name="z190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Служащим корпуса "Б" допускается обжалование результатов оценки в судебном порядке.</w:t>
      </w:r>
    </w:p>
    <w:bookmarkEnd w:id="18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государственного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Мангистауского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</w:p>
        </w:tc>
      </w:tr>
    </w:tbl>
    <w:bookmarkStart w:name="z204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руководителя аппарата маслихата (государственного органа) _________________________________________________ год (период, на который составляется индивидуальный план)</w:t>
      </w:r>
    </w:p>
    <w:bookmarkEnd w:id="182"/>
    <w:bookmarkStart w:name="z205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</w:t>
      </w:r>
    </w:p>
    <w:bookmarkEnd w:id="183"/>
    <w:bookmarkStart w:name="z206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служащего:_____________________________________________</w:t>
      </w:r>
    </w:p>
    <w:bookmarkEnd w:id="184"/>
    <w:bookmarkStart w:name="z207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</w:t>
      </w:r>
    </w:p>
    <w:bookmarkEnd w:id="185"/>
    <w:bookmarkStart w:name="z208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1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№ п/п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 нование КЦИ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документа  системы государствен ного планирования вытекает ет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 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достижения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 чный резуль тат*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 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 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 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 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 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 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 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 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9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ожидаемое положительное изменение от достижения ключевого целевого индикатора.</w:t>
      </w:r>
    </w:p>
    <w:bookmarkEnd w:id="18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государственного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Мангистауского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17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 ________________________________________________ (Ф.И.О., должность оцениваемого лица) _________________________________________________ (оцениваемый период)</w:t>
      </w:r>
    </w:p>
    <w:bookmarkEnd w:id="1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 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 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 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 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 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 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8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КЦИ в процентах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оценка: _______________________________</w:t>
      </w:r>
    </w:p>
    <w:bookmarkEnd w:id="190"/>
    <w:bookmarkStart w:name="z22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оценок по КЦИ деленная на количество КЦИ</w:t>
      </w:r>
    </w:p>
    <w:bookmarkEnd w:id="191"/>
    <w:bookmarkStart w:name="z221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</w:t>
      </w:r>
    </w:p>
    <w:bookmarkEnd w:id="192"/>
    <w:bookmarkStart w:name="z22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(выполняет функциональные обязанности эффективно, выполняет функциональные</w:t>
      </w:r>
    </w:p>
    <w:bookmarkEnd w:id="193"/>
    <w:bookmarkStart w:name="z22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 надлежащим образом, выполняет функциональные обязанности</w:t>
      </w:r>
    </w:p>
    <w:bookmarkEnd w:id="194"/>
    <w:bookmarkStart w:name="z224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удовлетворительно, выполняет функциональные обязанности не удовлетворительно)</w:t>
      </w:r>
    </w:p>
    <w:bookmarkEnd w:id="195"/>
    <w:bookmarkStart w:name="z225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итоговой оценки</w:t>
      </w:r>
    </w:p>
    <w:bookmarkEnd w:id="1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Оцениваемое лицо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Оценивающее лицо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государственного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Мангистауского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33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определения допустимой оценки в зависимости от процента реализации  ключевого целевого индикатора</w:t>
      </w:r>
    </w:p>
    <w:bookmarkEnd w:id="1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ключевого целевого индикатора в процентах и параметров ранжирования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допустимой оценки*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и выше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95-99,99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4,75-4,99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4,5-4,74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85-89,99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4,25-4,49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80-84,99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4-4,24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75-79,99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3,75-3,99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70-74,99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3,5-3,74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65-69,99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3,25-3,49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60-64,99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55-59,99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2,75-2,99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2,5-2,74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2,25-2,49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40-44,49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1,75-1,99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1,25-1,49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0,75-0,99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0,25-0,49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0-0,24</w:t>
            </w:r>
          </w:p>
        </w:tc>
      </w:tr>
    </w:tbl>
    <w:bookmarkStart w:name="z23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Оценка определяется в зависимости от процента реализации ключевого целевого индикатора. При этом в допустимом диапазоне оценивающее лицо выставляет оценку по своему усмотрению.</w:t>
      </w:r>
    </w:p>
    <w:bookmarkEnd w:id="19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государственного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Мангистауского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42" w:id="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по методу ранжирования</w:t>
      </w:r>
    </w:p>
    <w:bookmarkEnd w:id="199"/>
    <w:bookmarkStart w:name="z243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</w:t>
      </w:r>
    </w:p>
    <w:bookmarkEnd w:id="200"/>
    <w:bookmarkStart w:name="z244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оценивающего служащего (руководителя структурного</w:t>
      </w:r>
    </w:p>
    <w:bookmarkEnd w:id="201"/>
    <w:bookmarkStart w:name="z245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подразделения/государственного органа) __________________________</w:t>
      </w:r>
    </w:p>
    <w:bookmarkEnd w:id="202"/>
    <w:bookmarkStart w:name="z246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</w:t>
      </w:r>
    </w:p>
    <w:bookmarkEnd w:id="203"/>
    <w:bookmarkStart w:name="z247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корпуса "Б"(далее – оценка) предлагаем Вам оценить своих коллег методом</w:t>
      </w:r>
    </w:p>
    <w:bookmarkEnd w:id="204"/>
    <w:bookmarkStart w:name="z248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ранжирования по 5-балльной шкале.</w:t>
      </w:r>
    </w:p>
    <w:bookmarkEnd w:id="205"/>
    <w:bookmarkStart w:name="z249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</w:t>
      </w:r>
    </w:p>
    <w:bookmarkEnd w:id="206"/>
    <w:bookmarkStart w:name="z250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207"/>
    <w:bookmarkStart w:name="z251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2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1 до 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Качество выполнения функциональных обязанностей*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обоснованных замечаний, возвратов, жалоб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Соблюдение сроков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нарушения сроков исполнения документов, поручений,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Самостоятельность и инициативность.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служащего выполнять функциональные обязанности с высокой долей самостоятельности. Инициирование проработанных подходов, предложений, направленных на улучшение сферы деятельности государственного органа. Активность и участие в решении задач государственного органа.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Соблюдение трудовой дисциплины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опозданий, преждевременного выхода с работы без уважительной причины, отсутствие дисциплинарных взысканий и нарушений служебной этики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52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расчета средней итоговой оценки необходимо сумму выставленных оценок разделить на количество оцениваемых параметров.</w:t>
      </w:r>
    </w:p>
    <w:bookmarkEnd w:id="209"/>
    <w:bookmarkStart w:name="z253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bookmarkEnd w:id="210"/>
    <w:bookmarkStart w:name="z254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средней итоговой оценки</w:t>
      </w:r>
    </w:p>
    <w:bookmarkEnd w:id="211"/>
    <w:bookmarkStart w:name="z255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к выставленной оценке ___________________</w:t>
      </w:r>
    </w:p>
    <w:bookmarkEnd w:id="2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государственного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Мангистауского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63" w:id="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руководителя аппарата маслихата методом 360</w:t>
      </w:r>
    </w:p>
    <w:bookmarkEnd w:id="213"/>
    <w:bookmarkStart w:name="z264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аппарата ____________________</w:t>
      </w:r>
    </w:p>
    <w:bookmarkEnd w:id="214"/>
    <w:bookmarkStart w:name="z265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 респондент!</w:t>
      </w:r>
    </w:p>
    <w:bookmarkEnd w:id="215"/>
    <w:bookmarkStart w:name="z266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"Б"(далее – оценка) предлагаем Вам оценить своих коллег методом 360.</w:t>
      </w:r>
    </w:p>
    <w:bookmarkEnd w:id="216"/>
    <w:bookmarkStart w:name="z267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217"/>
    <w:bookmarkStart w:name="z268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218"/>
    <w:bookmarkStart w:name="z269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219"/>
    <w:bookmarkStart w:name="z270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220"/>
    <w:bookmarkStart w:name="z271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bookmarkEnd w:id="2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бывает пристрастным к людям, всегда умеет избегать личных симпатий и антипатий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определять и учитывать индивидуальность подчиненного при взаимодействии и мотивации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вдохновлять и мотивировать команду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энтузиазм и талант, веру в свои собственные убеждения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Харизматичен, использует силу своей личности для того, чтобы мотивировать подчиненных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Настроен мотивировать персонал, грамотно выбирает соотношение поощрения и порицания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лидерским качествам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со структурными подразделениями государственного органа реализует планы и достигает общих результатов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эффективные меры для своевременного реагирования на изменения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на личном примере стремление к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Инициирует проекты для совершенствования деятельности государственного органа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инициативности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72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222"/>
    <w:bookmarkStart w:name="z273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223"/>
    <w:bookmarkStart w:name="z274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224"/>
    <w:bookmarkStart w:name="z275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225"/>
    <w:bookmarkStart w:name="z276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226"/>
    <w:bookmarkStart w:name="z277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227"/>
    <w:bookmarkStart w:name="z278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2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государственного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Мангистауского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86" w:id="2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служащих корпуса "Б" методом 360</w:t>
      </w:r>
    </w:p>
    <w:bookmarkEnd w:id="229"/>
    <w:bookmarkStart w:name="z28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</w:t>
      </w:r>
    </w:p>
    <w:bookmarkEnd w:id="230"/>
    <w:bookmarkStart w:name="z28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 респондент!</w:t>
      </w:r>
    </w:p>
    <w:bookmarkEnd w:id="231"/>
    <w:bookmarkStart w:name="z28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"Б"(далее – оценка) предлагаем Вам оценить своих коллег методом 360 градусов.</w:t>
      </w:r>
    </w:p>
    <w:bookmarkEnd w:id="232"/>
    <w:bookmarkStart w:name="z29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233"/>
    <w:bookmarkStart w:name="z29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234"/>
    <w:bookmarkStart w:name="z29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235"/>
    <w:bookmarkStart w:name="z29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236"/>
    <w:bookmarkStart w:name="z29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237"/>
    <w:bookmarkStart w:name="z29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2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9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239"/>
    <w:bookmarkStart w:name="z29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240"/>
    <w:bookmarkStart w:name="z29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241"/>
    <w:bookmarkStart w:name="z29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242"/>
    <w:bookmarkStart w:name="z30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243"/>
    <w:bookmarkStart w:name="z30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244"/>
    <w:bookmarkStart w:name="z30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2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государственного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Мангистауского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10" w:id="2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руководителя аппарата маслихата)</w:t>
      </w:r>
    </w:p>
    <w:bookmarkEnd w:id="246"/>
    <w:bookmarkStart w:name="z311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Ф.И.О.руководителя аппарата маслихата _______________________</w:t>
      </w:r>
    </w:p>
    <w:bookmarkEnd w:id="2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компетенциям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312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деления на количество респондентов (кроме самооценки).</w:t>
      </w:r>
    </w:p>
    <w:bookmarkEnd w:id="248"/>
    <w:bookmarkStart w:name="z313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_______________________________</w:t>
      </w:r>
    </w:p>
    <w:bookmarkEnd w:id="2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государственного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Мангистауского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21" w:id="2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служащих корпуса "Б")</w:t>
      </w:r>
    </w:p>
    <w:bookmarkEnd w:id="250"/>
    <w:bookmarkStart w:name="z322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</w:t>
      </w:r>
    </w:p>
    <w:bookmarkEnd w:id="2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каждой компетенции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323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деление на количество респондентов (кроме самооценки).</w:t>
      </w:r>
    </w:p>
    <w:bookmarkEnd w:id="252"/>
    <w:bookmarkStart w:name="z324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</w:t>
      </w:r>
    </w:p>
    <w:bookmarkEnd w:id="2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государственного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Мангистауского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</w:p>
        </w:tc>
      </w:tr>
    </w:tbl>
    <w:bookmarkStart w:name="z338" w:id="2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 ___________________________________________ год (период, на который составляется индивидуальный план)</w:t>
      </w:r>
    </w:p>
    <w:bookmarkEnd w:id="254"/>
    <w:bookmarkStart w:name="z339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______________________</w:t>
      </w:r>
    </w:p>
    <w:bookmarkEnd w:id="255"/>
    <w:bookmarkStart w:name="z340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_________________________________________________</w:t>
      </w:r>
    </w:p>
    <w:bookmarkEnd w:id="256"/>
    <w:bookmarkStart w:name="z341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_____________________</w:t>
      </w:r>
    </w:p>
    <w:bookmarkEnd w:id="2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42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ожидаемое положительное изменение от достижения ключевого целевого индикатора.</w:t>
      </w:r>
    </w:p>
    <w:bookmarkEnd w:id="2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государственного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Мангистауского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</w:t>
            </w:r>
          </w:p>
        </w:tc>
      </w:tr>
    </w:tbl>
    <w:bookmarkStart w:name="z356" w:id="2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 ____________________________________________________ (Ф.И.О., должность оцениваемого лица) ____________________________________ (оцениваемый период)</w:t>
      </w:r>
    </w:p>
    <w:bookmarkEnd w:id="2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57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</w:t>
      </w:r>
    </w:p>
    <w:bookmarkEnd w:id="260"/>
    <w:bookmarkStart w:name="z358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End w:id="261"/>
    <w:bookmarkStart w:name="z359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(выполняет функциональные обязанности эффективно, выполняет</w:t>
      </w:r>
    </w:p>
    <w:bookmarkEnd w:id="262"/>
    <w:bookmarkStart w:name="z360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функциональные обязанности надлежащим образом, выполняет</w:t>
      </w:r>
    </w:p>
    <w:bookmarkEnd w:id="263"/>
    <w:bookmarkStart w:name="z361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функциональные обязанности удовлетворительно,</w:t>
      </w:r>
    </w:p>
    <w:bookmarkEnd w:id="264"/>
    <w:bookmarkStart w:name="z362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выполняет функциональные обязанности не удовлетворительно)</w:t>
      </w:r>
    </w:p>
    <w:bookmarkEnd w:id="2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государственного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Мангистауского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Уполномоченное лицо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</w:t>
            </w:r>
          </w:p>
        </w:tc>
      </w:tr>
    </w:tbl>
    <w:bookmarkStart w:name="z376" w:id="2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 ___________________________________________________________ (наименование государственного органа) __________________________________________________________ (оцениваемый период год)</w:t>
      </w:r>
    </w:p>
    <w:bookmarkEnd w:id="266"/>
    <w:bookmarkStart w:name="z377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2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78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268"/>
    <w:bookmarkStart w:name="z379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</w:t>
      </w:r>
    </w:p>
    <w:bookmarkEnd w:id="269"/>
    <w:bookmarkStart w:name="z380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270"/>
    <w:bookmarkStart w:name="z381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 Дата: ___________</w:t>
      </w:r>
    </w:p>
    <w:bookmarkEnd w:id="271"/>
    <w:bookmarkStart w:name="z382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272"/>
    <w:bookmarkStart w:name="z383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Дата: ___________</w:t>
      </w:r>
    </w:p>
    <w:bookmarkEnd w:id="273"/>
    <w:bookmarkStart w:name="z384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274"/>
    <w:bookmarkStart w:name="z385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 Дата: ____________</w:t>
      </w:r>
    </w:p>
    <w:bookmarkEnd w:id="275"/>
    <w:bookmarkStart w:name="z386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27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