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f435c" w14:textId="d0f43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сел, сельских округов на 2024 - 2026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26 августа 2023 года № 11/70.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3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января 2008 года,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решением Мунайлинского районного маслихата от 22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№10/62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2024-2026 годы" (зарегистрировано в Реестре государственной регистрации нормативных правовых актов за №190115), Мунайлинский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Мунайлинского районного маслихата Мангистауской области от 26.01.2024 </w:t>
      </w:r>
      <w:r>
        <w:rPr>
          <w:rFonts w:ascii="Times New Roman"/>
          <w:b w:val="false"/>
          <w:i w:val="false"/>
          <w:color w:val="000000"/>
          <w:sz w:val="28"/>
        </w:rPr>
        <w:t>№ 12/75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бюджеты сел, сельских округов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2 326 759,9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1 225 098,9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19,0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232 810,0 тысяч тенге;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868 832,0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2 601 049,5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- 274 289,6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274 289,6 тысяч тенге, в том числе: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274 289,6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Мунайлинского районного маслихата Мангистауской области от 26.04.2024 </w:t>
      </w:r>
      <w:r>
        <w:rPr>
          <w:rFonts w:ascii="Times New Roman"/>
          <w:b w:val="false"/>
          <w:i w:val="false"/>
          <w:color w:val="000000"/>
          <w:sz w:val="28"/>
        </w:rPr>
        <w:t>№ 15/88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Учесть, что из районного бюджета на 2024 год в бюджеты сел, сельских округов выделена субвенция в сумме 468 657,0 тысяч тенге, в том числе: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Атамекен – 20 128,0 тысяч тенге;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Баскудык – 82 400,0 тысяч тенге;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Батыр – 47 994,0 тысячи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Баянды – 53 529,0 тысяч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Даулет – 58 102,0 тысячи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Кызылтобе – 158 933,0 тысячи тенге;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Мангистау – 47 571,0 тысяча тенге.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осуществляющий полномочия председателя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Шамшадинов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№11/70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2024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 1 в редакции решения Мунайлинского районного маслихата Мангистауской области от 26.04.2024 </w:t>
      </w:r>
      <w:r>
        <w:rPr>
          <w:rFonts w:ascii="Times New Roman"/>
          <w:b w:val="false"/>
          <w:i w:val="false"/>
          <w:color w:val="ff0000"/>
          <w:sz w:val="28"/>
        </w:rPr>
        <w:t>№ 15/88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158 109,1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102 644,1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80 398,1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174 507,4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90 751,4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90 751,4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90 751,4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64 734,4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- 16 398,3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№11/70</w:t>
            </w:r>
          </w:p>
        </w:tc>
      </w:tr>
    </w:tbl>
    <w:bookmarkStart w:name="z4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Баскудык на 2024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 2 в редакции решения Мунайлинского районного маслихата Мангистауской области от 26.04.2024 </w:t>
      </w:r>
      <w:r>
        <w:rPr>
          <w:rFonts w:ascii="Times New Roman"/>
          <w:b w:val="false"/>
          <w:i w:val="false"/>
          <w:color w:val="ff0000"/>
          <w:sz w:val="28"/>
        </w:rPr>
        <w:t>№ 15/88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277 986,7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218 766,0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38 620,7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38 620,7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38 620,7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362 426,3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197 618,0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197 618,0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197 618,0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161 918,0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70 865,5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70 865,5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70 865,5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70 865,5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- 84 439,6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84 439,6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84 439,6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84 439,6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84 439,6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№11/70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сельского округа Батыр на 2024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 3 в редакции решения Мунайлинского районного маслихата Мангистауской области от 26.04.2024 </w:t>
      </w:r>
      <w:r>
        <w:rPr>
          <w:rFonts w:ascii="Times New Roman"/>
          <w:b w:val="false"/>
          <w:i w:val="false"/>
          <w:color w:val="ff0000"/>
          <w:sz w:val="28"/>
        </w:rPr>
        <w:t>№ 15/88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598 674,4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452 679,4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452 679,4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452 679,4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645 994,9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151 278,5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151 278,5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14 620,4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- 47 320,5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47 320,5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№11/70</w:t>
            </w:r>
          </w:p>
        </w:tc>
      </w:tr>
    </w:tbl>
    <w:bookmarkStart w:name="z4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села Баянды на 2024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 4 в редакции решения Мунайлинского районного маслихата Мангистауской области от 26.04.2024 </w:t>
      </w:r>
      <w:r>
        <w:rPr>
          <w:rFonts w:ascii="Times New Roman"/>
          <w:b w:val="false"/>
          <w:i w:val="false"/>
          <w:color w:val="ff0000"/>
          <w:sz w:val="28"/>
        </w:rPr>
        <w:t>№ 15/88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30 288,2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161 399,1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- 22 881,9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№11/70</w:t>
            </w:r>
          </w:p>
        </w:tc>
      </w:tr>
    </w:tbl>
    <w:bookmarkStart w:name="z5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сельского округа Даулет на 2024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 5 в редакции решения Мунайлинского районного маслихата Мангистауской области от 26.04.2024 </w:t>
      </w:r>
      <w:r>
        <w:rPr>
          <w:rFonts w:ascii="Times New Roman"/>
          <w:b w:val="false"/>
          <w:i w:val="false"/>
          <w:color w:val="ff0000"/>
          <w:sz w:val="28"/>
        </w:rPr>
        <w:t>№ 15/88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186 753,9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77 314,8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40 402,8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40 402,8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91 819,1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91 819,1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188 754,1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- 2 000,2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№11/70</w:t>
            </w:r>
          </w:p>
        </w:tc>
      </w:tr>
    </w:tbl>
    <w:bookmarkStart w:name="z6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сельского округа Кызылтобе на 2024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 6 в редакции решения Мунайлинского районного маслихата Мангистауской области от 26.04.2024 </w:t>
      </w:r>
      <w:r>
        <w:rPr>
          <w:rFonts w:ascii="Times New Roman"/>
          <w:b w:val="false"/>
          <w:i w:val="false"/>
          <w:color w:val="ff0000"/>
          <w:sz w:val="28"/>
        </w:rPr>
        <w:t>№ 15/88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359 423,3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4 469,0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76 561,3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365 659,0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147 463,9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147 463,9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147 463,9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- 6 235,7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№11/70</w:t>
            </w:r>
          </w:p>
        </w:tc>
      </w:tr>
    </w:tbl>
    <w:bookmarkStart w:name="z7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села Мангистау на 2024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 7 в редакции решения Мунайлинского районного маслихата Мангистауской области от 26.04.2024 </w:t>
      </w:r>
      <w:r>
        <w:rPr>
          <w:rFonts w:ascii="Times New Roman"/>
          <w:b w:val="false"/>
          <w:i w:val="false"/>
          <w:color w:val="ff0000"/>
          <w:sz w:val="28"/>
        </w:rPr>
        <w:t>№ 15/88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607 295,3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396 088,0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157 888,0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152 437,1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148 726,3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148 726,3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148 726,3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702 308,7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7 168,0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547 207,0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547 207,0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460 967,0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69 674,7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69 674,7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69 674,7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69 674,7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- 95 013,4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95 013,4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95 013,4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95 013,4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95 013,4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№11/70</w:t>
            </w:r>
          </w:p>
        </w:tc>
      </w:tr>
    </w:tbl>
    <w:bookmarkStart w:name="z7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2025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в редакции решения Мунайлинского районного маслихата Мангистауской области от 26.01.2024 </w:t>
      </w:r>
      <w:r>
        <w:rPr>
          <w:rFonts w:ascii="Times New Roman"/>
          <w:b w:val="false"/>
          <w:i w:val="false"/>
          <w:color w:val="ff0000"/>
          <w:sz w:val="28"/>
        </w:rPr>
        <w:t>№ 12/75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01.01.2024 ).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№11/70</w:t>
            </w:r>
          </w:p>
        </w:tc>
      </w:tr>
    </w:tbl>
    <w:bookmarkStart w:name="z8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Баскудык на 2025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в редакции решения Мунайлинского районного маслихата Мангистауской области от 26.01.2024 </w:t>
      </w:r>
      <w:r>
        <w:rPr>
          <w:rFonts w:ascii="Times New Roman"/>
          <w:b w:val="false"/>
          <w:i w:val="false"/>
          <w:color w:val="ff0000"/>
          <w:sz w:val="28"/>
        </w:rPr>
        <w:t>№ 12/75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01.01.2024 ).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№11/70</w:t>
            </w:r>
          </w:p>
        </w:tc>
      </w:tr>
    </w:tbl>
    <w:bookmarkStart w:name="z9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Батыр на 2025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Мунайлинского районного маслихата Мангистауской области от 26.01.2024 </w:t>
      </w:r>
      <w:r>
        <w:rPr>
          <w:rFonts w:ascii="Times New Roman"/>
          <w:b w:val="false"/>
          <w:i w:val="false"/>
          <w:color w:val="ff0000"/>
          <w:sz w:val="28"/>
        </w:rPr>
        <w:t>№ 12/75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01.01.2024 ).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№11/70</w:t>
            </w:r>
          </w:p>
        </w:tc>
      </w:tr>
    </w:tbl>
    <w:bookmarkStart w:name="z10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Баянды на 2025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в редакции решения Мунайлинского районного маслихата Мангистауской области от 26.01.2024 </w:t>
      </w:r>
      <w:r>
        <w:rPr>
          <w:rFonts w:ascii="Times New Roman"/>
          <w:b w:val="false"/>
          <w:i w:val="false"/>
          <w:color w:val="ff0000"/>
          <w:sz w:val="28"/>
        </w:rPr>
        <w:t>№ 12/75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01.01.2024 ).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№11/70</w:t>
            </w:r>
          </w:p>
        </w:tc>
      </w:tr>
    </w:tbl>
    <w:bookmarkStart w:name="z11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Даулет на 2025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в редакции решения Мунайлинского районного маслихата Мангистауской области от 26.01.2024 </w:t>
      </w:r>
      <w:r>
        <w:rPr>
          <w:rFonts w:ascii="Times New Roman"/>
          <w:b w:val="false"/>
          <w:i w:val="false"/>
          <w:color w:val="ff0000"/>
          <w:sz w:val="28"/>
        </w:rPr>
        <w:t>№ 12/75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01.01.2024 ).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№11/70</w:t>
            </w:r>
          </w:p>
        </w:tc>
      </w:tr>
    </w:tbl>
    <w:bookmarkStart w:name="z12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Кызылтобе на 2025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Мунайлинского районного маслихата Мангистауской области от 26.01.2024 </w:t>
      </w:r>
      <w:r>
        <w:rPr>
          <w:rFonts w:ascii="Times New Roman"/>
          <w:b w:val="false"/>
          <w:i w:val="false"/>
          <w:color w:val="ff0000"/>
          <w:sz w:val="28"/>
        </w:rPr>
        <w:t>№ 12/75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01.01.2024 ).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№11/70</w:t>
            </w:r>
          </w:p>
        </w:tc>
      </w:tr>
    </w:tbl>
    <w:bookmarkStart w:name="z13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Мангистау на 2025 год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в редакции решения Мунайлинского районного маслихата Мангистауской области от 26.01.2024 </w:t>
      </w:r>
      <w:r>
        <w:rPr>
          <w:rFonts w:ascii="Times New Roman"/>
          <w:b w:val="false"/>
          <w:i w:val="false"/>
          <w:color w:val="ff0000"/>
          <w:sz w:val="28"/>
        </w:rPr>
        <w:t>№ 12/75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01.01.2024 ).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7 577,0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1960 51,0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№11/70</w:t>
            </w:r>
          </w:p>
        </w:tc>
      </w:tr>
    </w:tbl>
    <w:bookmarkStart w:name="z14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2026 год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в редакции решения Мунайлинского районного маслихата Мангистауской области от 26.01.2024 </w:t>
      </w:r>
      <w:r>
        <w:rPr>
          <w:rFonts w:ascii="Times New Roman"/>
          <w:b w:val="false"/>
          <w:i w:val="false"/>
          <w:color w:val="ff0000"/>
          <w:sz w:val="28"/>
        </w:rPr>
        <w:t>№ 12/75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01.01.2024 ).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№11/70</w:t>
            </w:r>
          </w:p>
        </w:tc>
      </w:tr>
    </w:tbl>
    <w:bookmarkStart w:name="z15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Баскудык на 2026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Мунайлинского районного маслихата Мангистауской области от 26.01.2024 </w:t>
      </w:r>
      <w:r>
        <w:rPr>
          <w:rFonts w:ascii="Times New Roman"/>
          <w:b w:val="false"/>
          <w:i w:val="false"/>
          <w:color w:val="ff0000"/>
          <w:sz w:val="28"/>
        </w:rPr>
        <w:t>№ 12/75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01.01.2024 ).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№11/70</w:t>
            </w:r>
          </w:p>
        </w:tc>
      </w:tr>
    </w:tbl>
    <w:bookmarkStart w:name="z15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Батыр на 2026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в редакции решения Мунайлинского районного маслихата Мангистауской области от 26.01.2024 </w:t>
      </w:r>
      <w:r>
        <w:rPr>
          <w:rFonts w:ascii="Times New Roman"/>
          <w:b w:val="false"/>
          <w:i w:val="false"/>
          <w:color w:val="ff0000"/>
          <w:sz w:val="28"/>
        </w:rPr>
        <w:t>№ 12/75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01.01.2024 ).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55 871,0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№11/70</w:t>
            </w:r>
          </w:p>
        </w:tc>
      </w:tr>
    </w:tbl>
    <w:bookmarkStart w:name="z16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Баянды на 2026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 в редакции решения Мунайлинского районного маслихата Мангистауской области от 26.01.2024 </w:t>
      </w:r>
      <w:r>
        <w:rPr>
          <w:rFonts w:ascii="Times New Roman"/>
          <w:b w:val="false"/>
          <w:i w:val="false"/>
          <w:color w:val="ff0000"/>
          <w:sz w:val="28"/>
        </w:rPr>
        <w:t>№ 12/75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01.01.2024 ).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№11/70</w:t>
            </w:r>
          </w:p>
        </w:tc>
      </w:tr>
    </w:tbl>
    <w:bookmarkStart w:name="z17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Даулет на 2026 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Мунайлинского районного маслихата Мангистауской области от 26.01.2024 </w:t>
      </w:r>
      <w:r>
        <w:rPr>
          <w:rFonts w:ascii="Times New Roman"/>
          <w:b w:val="false"/>
          <w:i w:val="false"/>
          <w:color w:val="ff0000"/>
          <w:sz w:val="28"/>
        </w:rPr>
        <w:t>№ 12/75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01.01.2024 ).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8 820,0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№11/70</w:t>
            </w:r>
          </w:p>
        </w:tc>
      </w:tr>
    </w:tbl>
    <w:bookmarkStart w:name="z18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Кызылтобе на 2026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20 в редакции решения Мунайлинского районного маслихата Мангистауской области от 26.01.2024 </w:t>
      </w:r>
      <w:r>
        <w:rPr>
          <w:rFonts w:ascii="Times New Roman"/>
          <w:b w:val="false"/>
          <w:i w:val="false"/>
          <w:color w:val="ff0000"/>
          <w:sz w:val="28"/>
        </w:rPr>
        <w:t>№ 12/75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01.01.2024 ).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№11/70</w:t>
            </w:r>
          </w:p>
        </w:tc>
      </w:tr>
    </w:tbl>
    <w:bookmarkStart w:name="z19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Мангистау на 2026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21 в редакции решения Мунайлинского районного маслихата Мангистауской области от 26.01.2024 </w:t>
      </w:r>
      <w:r>
        <w:rPr>
          <w:rFonts w:ascii="Times New Roman"/>
          <w:b w:val="false"/>
          <w:i w:val="false"/>
          <w:color w:val="ff0000"/>
          <w:sz w:val="28"/>
        </w:rPr>
        <w:t>№ 12/75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01.01.2024 ).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