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753e" w14:textId="1417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помещений, предоставляемых кандидатам на договорной основе для проведения встреч с избирателями по Тупкараганскому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24 февраля 2023 года № 27.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Тупкараганского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Тупкараганского района "О перечне помещений, предоставляемых кандидатам на договорной основе для проведения встреч с избирателями по Тупкараганскому району" от 24 ноября 2020 года № 285.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района, ответственного за социальную сферу.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февраля 2023 года № 27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кандидатам на договорной основе для проведения встреч с избирателями по Тупкараганскому району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постановлением акимата Тупкараганского района Мангистауской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с избирателями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"Мәдениет үйі" акимата Тупкараганского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8(72938) 23 241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здания государственного учреждения "Аппарат акима села Баутино"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8(72938) 24846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Кызылозен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коммунального казенного предприятия "Қызылөзен мәдениет үйі" аппарата акима села Кызылозен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8(72938) 23851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Таушык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коммунального казенного предприятия "Таушық мәдениет үйі" аппарата акима села Таушык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8(72938) 44232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Акшукыр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коммунального казенного предприятия "Ақшұқыр мәдениет үйі" аппарата акима села Акшукур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8(72938) 23249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Сайын Шапагатов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коммунального казенного предприятия "Сайын Шапағатов мәдениет үйі" аппарата акима сельского округа Сайын Шапагатов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8(72938) 31256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