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b27c" w14:textId="5fcb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5 апреля 2023 года № 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и приказом Председателя Агентства Республики Казахстан по делам государственной службы от 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№31890) акимат Тупкараганского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Тупкараганского района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бюджета" (зарегистрировано в Реестре государственной регистрации нормативных правовых актов за № 3547, опубликовано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Тупкараганского района" (далее – аппарат акима района) (Д. Абдалиева) обеспечить государственную регистрацию данного постановления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Тупкараганского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Д. Абдалиеву.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Тупкраганского района", районных исполнительных органов, финансируемых из районного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Мангистауской области Тупкараганского района от 13.07.2023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).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Министерстве юстиции Республики Казахстан 18 мая 2023 года № 32518), (далее – Типовая методика), и определяет оценки деятельности административных государственных служащих корпуса "Б" государственного учреждения "Аппарат акима Тупкараганского района", районных исполнительных органов, финансируемых из районного бюджета (далее – служащие корпуса "Б").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оценкапометодуранжирования и/или 360 проводитсябезегоучастия в установленныепунктом 4 сроки.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настоящей Методики.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Количество КЦИ составляет 5.</w:t>
      </w:r>
    </w:p>
    <w:bookmarkEnd w:id="153"/>
    <w:bookmarkStart w:name="z16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8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района", 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Индивидуальный план работы руководителя структурного подразделения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 соглашения служащего 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 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</w:t>
      </w:r>
    </w:p>
    <w:bookmarkEnd w:id="201"/>
    <w:bookmarkStart w:name="z23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_______________________________</w:t>
      </w:r>
    </w:p>
    <w:bookmarkEnd w:id="202"/>
    <w:bookmarkStart w:name="z23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 нова ние 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5"/>
    <w:bookmarkStart w:name="z2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6"/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7"/>
    <w:bookmarkStart w:name="z2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08"/>
    <w:bookmarkStart w:name="z2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209"/>
    <w:bookmarkStart w:name="z2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210"/>
    <w:bookmarkStart w:name="z2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26"/>
    <w:bookmarkStart w:name="z27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27"/>
    <w:bookmarkStart w:name="z27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28"/>
    <w:bookmarkStart w:name="z27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29"/>
    <w:bookmarkStart w:name="z28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30"/>
    <w:bookmarkStart w:name="z28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31"/>
    <w:bookmarkStart w:name="z28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32"/>
    <w:bookmarkStart w:name="z28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33"/>
    <w:bookmarkStart w:name="z28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4"/>
    <w:bookmarkStart w:name="z28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36"/>
    <w:bookmarkStart w:name="z28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37"/>
    <w:bookmarkStart w:name="z28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8"/>
    <w:bookmarkStart w:name="z28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 из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40"/>
    <w:bookmarkStart w:name="z29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41"/>
    <w:bookmarkStart w:name="z30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2"/>
    <w:bookmarkStart w:name="z30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43"/>
    <w:bookmarkStart w:name="z30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4"/>
    <w:bookmarkStart w:name="z30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5"/>
    <w:bookmarkStart w:name="z30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6"/>
    <w:bookmarkStart w:name="z30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7"/>
    <w:bookmarkStart w:name="z30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9"/>
    <w:bookmarkStart w:name="z30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0"/>
    <w:bookmarkStart w:name="z30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1"/>
    <w:bookmarkStart w:name="z31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2"/>
    <w:bookmarkStart w:name="z31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3"/>
    <w:bookmarkStart w:name="z31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4"/>
    <w:bookmarkStart w:name="z31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56"/>
    <w:bookmarkStart w:name="z32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7"/>
    <w:bookmarkStart w:name="z32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8"/>
    <w:bookmarkStart w:name="z32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9"/>
    <w:bookmarkStart w:name="z32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60"/>
    <w:bookmarkStart w:name="z32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1"/>
    <w:bookmarkStart w:name="z32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2"/>
    <w:bookmarkStart w:name="z32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3"/>
    <w:bookmarkStart w:name="z33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4"/>
    <w:bookmarkStart w:name="z33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66"/>
    <w:bookmarkStart w:name="z33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7"/>
    <w:bookmarkStart w:name="z33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68"/>
    <w:bookmarkStart w:name="z33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69"/>
    <w:bookmarkStart w:name="z33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0"/>
    <w:bookmarkStart w:name="z33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1"/>
    <w:bookmarkStart w:name="z33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3"/>
    <w:bookmarkStart w:name="z34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75"/>
    <w:bookmarkStart w:name="z35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77"/>
    <w:bookmarkStart w:name="z36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79"/>
    <w:bookmarkStart w:name="z36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7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81"/>
    <w:bookmarkStart w:name="z37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82"/>
    <w:bookmarkStart w:name="z37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83"/>
    <w:bookmarkStart w:name="z38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9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</w:t>
      </w:r>
    </w:p>
    <w:bookmarkEnd w:id="287"/>
    <w:bookmarkStart w:name="z3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88"/>
    <w:bookmarkStart w:name="z3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41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90"/>
    <w:bookmarkStart w:name="z4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Заключение Комиссии:</w:t>
      </w:r>
    </w:p>
    <w:bookmarkEnd w:id="292"/>
    <w:bookmarkStart w:name="z4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93"/>
    <w:bookmarkStart w:name="z4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94"/>
    <w:bookmarkStart w:name="z4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95"/>
    <w:bookmarkStart w:name="z4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6"/>
    <w:bookmarkStart w:name="z4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7"/>
    <w:bookmarkStart w:name="z4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8"/>
    <w:bookmarkStart w:name="z4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9"/>
    <w:bookmarkStart w:name="z4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