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01ed" w14:textId="e740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Тупкараганского района от 5 апреля 2023 года "Об утверждении Методики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13 июля 2023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Председателя Агентства Республики Казахстан по делам государственной службы от 17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Министерстве юстиции Республики Казахстан 18 мая 2023 года № 32518), акимат Тупкараганского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Изложить в новой редакции методику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Методики оценки деятельности административных государственных служащих корпуса "Б" государственного учреждения "Аппарат акима Тупкраганского района", районных исполнительных органов, финансируемых из районного бюджета, утвержденную указанным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    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Тупкараганского района"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Мангистауской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Тупкараганского района после его официального опубликования.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Тупкараганского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Тупкраганского района", районных исполнительных органов, финансируемых из районного бюджета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от 17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Министерстве юстиции Республики Казахстан 18 мая 2023 года № 32518), (далее – Типовая методика), и определяет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 (далее – служащие корпуса "Б").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оценкапометодуранжирования и/или 360 проводитсябезегоучастия в установленныепунктом 4 сроки.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настоящей Методики.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Количество КЦИ составляет 5.</w:t>
      </w:r>
    </w:p>
    <w:bookmarkEnd w:id="154"/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района", районных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Индивидуальный план работы руководителя структурного подразделения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(государственного органа)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 соглашения служащего 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 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</w:t>
      </w:r>
    </w:p>
    <w:bookmarkEnd w:id="202"/>
    <w:bookmarkStart w:name="z23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 _______________________________</w:t>
      </w:r>
    </w:p>
    <w:bookmarkEnd w:id="203"/>
    <w:bookmarkStart w:name="z23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 нова ние 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17"/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19"/>
    <w:bookmarkStart w:name="z25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</w:t>
      </w:r>
    </w:p>
    <w:bookmarkEnd w:id="220"/>
    <w:bookmarkStart w:name="z25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21"/>
    <w:bookmarkStart w:name="z2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222"/>
    <w:bookmarkStart w:name="z2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</w:t>
      </w:r>
    </w:p>
    <w:bookmarkEnd w:id="223"/>
    <w:bookmarkStart w:name="z2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6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27"/>
    <w:bookmarkStart w:name="z27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28"/>
    <w:bookmarkStart w:name="z27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29"/>
    <w:bookmarkStart w:name="z27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30"/>
    <w:bookmarkStart w:name="z28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31"/>
    <w:bookmarkStart w:name="z28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32"/>
    <w:bookmarkStart w:name="z28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33"/>
    <w:bookmarkStart w:name="z28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34"/>
    <w:bookmarkStart w:name="z28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5"/>
    <w:bookmarkStart w:name="z28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37"/>
    <w:bookmarkStart w:name="z28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38"/>
    <w:bookmarkStart w:name="z28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39"/>
    <w:bookmarkStart w:name="z28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41"/>
    <w:bookmarkStart w:name="z29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42"/>
    <w:bookmarkStart w:name="z30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3"/>
    <w:bookmarkStart w:name="z30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44"/>
    <w:bookmarkStart w:name="z30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5"/>
    <w:bookmarkStart w:name="z30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6"/>
    <w:bookmarkStart w:name="z30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7"/>
    <w:bookmarkStart w:name="z30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8"/>
    <w:bookmarkStart w:name="z30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0"/>
    <w:bookmarkStart w:name="z30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1"/>
    <w:bookmarkStart w:name="z30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2"/>
    <w:bookmarkStart w:name="z31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3"/>
    <w:bookmarkStart w:name="z31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4"/>
    <w:bookmarkStart w:name="z31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5"/>
    <w:bookmarkStart w:name="z31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57"/>
    <w:bookmarkStart w:name="z32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58"/>
    <w:bookmarkStart w:name="z32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9"/>
    <w:bookmarkStart w:name="z32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60"/>
    <w:bookmarkStart w:name="z32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61"/>
    <w:bookmarkStart w:name="z32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62"/>
    <w:bookmarkStart w:name="z32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63"/>
    <w:bookmarkStart w:name="z32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64"/>
    <w:bookmarkStart w:name="z33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5"/>
    <w:bookmarkStart w:name="z33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67"/>
    <w:bookmarkStart w:name="z33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68"/>
    <w:bookmarkStart w:name="z33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69"/>
    <w:bookmarkStart w:name="z33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0"/>
    <w:bookmarkStart w:name="z33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1"/>
    <w:bookmarkStart w:name="z33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2"/>
    <w:bookmarkStart w:name="z33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74"/>
    <w:bookmarkStart w:name="z34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76"/>
    <w:bookmarkStart w:name="z35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78"/>
    <w:bookmarkStart w:name="z36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80"/>
    <w:bookmarkStart w:name="z36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7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82"/>
    <w:bookmarkStart w:name="z37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83"/>
    <w:bookmarkStart w:name="z37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84"/>
    <w:bookmarkStart w:name="z38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9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Результат оценки</w:t>
      </w:r>
    </w:p>
    <w:bookmarkEnd w:id="288"/>
    <w:bookmarkStart w:name="z3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9"/>
    <w:bookmarkStart w:name="z3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41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91"/>
    <w:bookmarkStart w:name="z41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Заключение Комиссии:</w:t>
      </w:r>
    </w:p>
    <w:bookmarkEnd w:id="293"/>
    <w:bookmarkStart w:name="z41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94"/>
    <w:bookmarkStart w:name="z4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95"/>
    <w:bookmarkStart w:name="z4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96"/>
    <w:bookmarkStart w:name="z4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7"/>
    <w:bookmarkStart w:name="z4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8"/>
    <w:bookmarkStart w:name="z4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9"/>
    <w:bookmarkStart w:name="z4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00"/>
    <w:bookmarkStart w:name="z4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