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e411" w14:textId="4eee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29 марта 2018 года № 18/148 "Об утверждении Методики оценки деятельности административных государственных служащих корпуса "Б" государственного учреждения "Аппарата Тупкараганского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28 апреля 2023 года № 2/11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№18/148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"Аппарата Тупкараганского районного маслихата" следующие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№18/148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деятельности административных государственных служащих корпуса "Б"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- Методика) государственного учреждения "Аппарата Тупкараганского районного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Типовой методике оценки деятельности административных государственных служащих корпуса "Б" ( далее – Типовая методика) утвержденной  приказом  Председателя Агентства Республики Казахстан по делам государственной службы от 8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178638) и определяет порядок оценки деятельности административных государственных служащих корпуса "Б" (далее - служащие корпуса "Б")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Тупкараганского районного маслихата утверждается на основе Типовой методики с учетом специфики деятельности государственного органа.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 либо направленные на повышение эффективности деятельности государственного органа;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маслихата и общих результатов работы за оцениваемый период;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проведение своевременного анализа и согласование КЦИ;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Тупкараганского районного маслихата по достижению КЦИ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 настоящей Методики.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 либо на повышение эффективности деятельности государственного органа.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аппарата Тупкараганского районного маслихата осуществляется по методу ранжирования.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аппарат Тупкараганского районного маслихата проводит калибровочные сессии в порядке, предусмотренном в пункте 13 настоящей Методики.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