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f16d6" w14:textId="63f16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Тупкараганского районного маслихата от 29 марта 2018 года № 18/148 "Об утверждении Методики оценки деятельности административных государственных служащих корпуса "Б" государственного учреждения "Аппарат Тупкараганского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Мангистауской области от 26 июля 2023 года № 5/34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Тупкараганский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Тупкараганского районного маслихата от 29 марта 2018 года </w:t>
      </w:r>
      <w:r>
        <w:rPr>
          <w:rFonts w:ascii="Times New Roman"/>
          <w:b w:val="false"/>
          <w:i w:val="false"/>
          <w:color w:val="000000"/>
          <w:sz w:val="28"/>
        </w:rPr>
        <w:t>№18/148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государственного учреждения "Аппарат Тупкараганского районного маслихата" (зарегистрировано в Реестре государственной регистрации нормативных правовых актов за № 3566) следующее изменение: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оценки деятельности административных государственных служащих корпуса "Б" государственного учреждения "Аппарат Тупкараганского районного маслихата", утвержденную указанным решением, изложить в новой редакции.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подпункт 12) пункта 3, абзац второй пункта 6 и Глава 6 методики оценки деятельности административных государственных служащих корпуса "Б" государственного учреждения "Аппарат Тупкараганского районного маслихата" в приложении к настоящему решению действуют до 31 августа 2023 года.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2023 года №5/34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2018 года №18/148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Тупкараганского районного маслихата"</w:t>
      </w:r>
    </w:p>
    <w:bookmarkEnd w:id="5"/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методика оценки деятельности административных государственных служащих корпуса "Б" (далее - Методика) государственного учреждения "Аппарат Тупкараганского районного маслихата" (далее – аппарат маслихата) разработана в соответствии с  Законом Республики Казахстан от 23 ноября 2015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Типовой методики оценки деятельности административных государственных служащих корпуса "Б" (далее – Типовая методика) утвержденной Приказом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(зарегистрировано в Реестре государственной регистрации нормативных правовых актов за №16299) и определяет порядок оценки деятельности административных государственных служащих корпуса "Б" (далее - служащие корпуса "Б").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Методика оценки деятельности административных государственных служащих корпуса "Б" аппарата Тупкараганского районного маслихата утверждается на основе Типовой методики с учетом специфики деятельности государственного органа.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используемые понятия в настоящей Методике: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Е-2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 либо направленные на повышение эффективности деятельности государственного органа;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состовляемый совместно с непосредственным руководителем и утверждаемый вышестоящим руководителем.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 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5 сроки.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главой 6 настоящей Методики.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Оценка служащих, уволенных из государственного органа до окончания оцениваемого периода, проводится без их участия в установленные пунктом 5 сроки.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выставляются по следующей градации: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 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оценки по методу 360 являются основанием для принятия решений по обучению служащего.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служащих, указанных в части второй пункта 6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доступе к информации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Оценивающее лицо обеспечивает: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аппарата маслихата и общих результатов работы за оцениваемый период;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Оцениваемое лицо обеспечивает: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Руководители службы управления персоналом обеспечивают: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62"/>
    <w:bookmarkStart w:name="z71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аппарата Тупкараганского районного маслихата по достижению КЦИ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Оценка деятельности руководителя аппарата маслихата осуществляется на основе оценки достижения КЦИ.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аппарата маслихата,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аппарата маслихата осуществляется оценивающим лицом в сроки, установленные в пункте 5 настоящей Методики.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5 настоящей Методики.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КЦИ должны иметь количественные и качественные индикаторы измеримости достижения целей и быть: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 либо на повышение эффективности деятельности государственного органа.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Информационная система, либо в случае ее отсутствия служба управления персоналом, уведомляет руководителя аппарата маслихата о проведении в отношении него оценки не позднее пятого числа месяца, следующего за отчетным кварталом.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2"/>
    <w:bookmarkStart w:name="z91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аппарата Тупкараганского районного маслихата осуществляется по методу ранжирования.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Оценка служащих корпуса "Б" по методу ранжирования осуществляется руководителем аппарата районного маслихата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Оценивающим лицом выставляются оценки (от 0 до 5-ти) в соответствующей графе оценочного листа по форме согласно приложению 4 к Типовой методике.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4"/>
    <w:bookmarkStart w:name="z103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аппарата районного маслихата проходит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Методом 360 оцениваются следующие компетенции в зависимости от категории оцениваемых лиц: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руководителя аппарата районного маслихата: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7"/>
    <w:bookmarkStart w:name="z136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С целью согласования и соблюдения единого подхода к процессу оценки аппарат Тупкараганского районного маслихата проводит калибровочные сессии в порядке, предусмотренном в пункте 13 настоящей Методики.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Калибровочная сессия проводится в течение десяти рабочих дней со дня обращения служащего в порядке, предусмотренном в пункте 13 настоящей Методики.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Служба управления персоналом организовывает деятельность калибровочной сессии.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 калибровочной сессии оценивающее лицо кратко описывает работу оцениваемого лица и аргументирует свою оценку.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42"/>
    <w:bookmarkStart w:name="z151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Индивидуальный план работы, с соответствующими КЦИ, утверждается вышестоящим руководителем.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КЦИ являются: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Количество КЦИ составляет 5.</w:t>
      </w:r>
    </w:p>
    <w:bookmarkEnd w:id="153"/>
    <w:bookmarkStart w:name="z162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и подписывает его.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169"/>
    <w:bookmarkStart w:name="z178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Заседание Комиссии считается правомочным, если на нем присутствовали не менее двух третей ее состава.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Решение Комиссии принимается открытым голосованием.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Служба управления персоналом предоставляет на заседание Комиссии следующие документы: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(далее – протокол).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Комиссия рассматривает результаты оценки и принимает одно из следующих решений: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Результаты оценки утверждаются уполномоченным лицом и фиксируются в протоколе.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Служащим корпуса "Б" допускается обжалование результатов оценки в судебном порядке.</w:t>
      </w:r>
    </w:p>
    <w:bookmarkEnd w:id="19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