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31d8" w14:textId="abf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мая 2023 года № 2/10.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Приказ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№72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№9946), Мунайлинский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Мунайлинского районного маслихата Мангистауской области от 17.08.2023 </w:t>
      </w:r>
      <w:r>
        <w:rPr>
          <w:rFonts w:ascii="Times New Roman"/>
          <w:b w:val="false"/>
          <w:i w:val="false"/>
          <w:color w:val="000000"/>
          <w:sz w:val="28"/>
        </w:rPr>
        <w:t>№ 4/</w:t>
      </w:r>
      <w:r>
        <w:rPr>
          <w:rFonts w:ascii="Times New Roman"/>
          <w:b w:val="false"/>
          <w:i w:val="false"/>
          <w:color w:val="ff0000"/>
          <w:sz w:val="28"/>
        </w:rPr>
        <w:t>25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следующие социальные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(Административным государственным служащим корпуса "Б", за исключением лиц, занимающих руководящие должности, работающим и проживающим в сельских населенных пунктах, предоставляются дополнительные меры социальной поддержки, предусмотренные законодательством Республики Казахстан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".), прибывшим для работы и проживания в сельские населенные пункты Мунайлинского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