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50e7" w14:textId="90a5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Мунайлинскому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 ноября 2023 года № 6/46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экологии, геологии и природных ресурсов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под №24212),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Мунайлинскому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 №6/46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Мунайлинскому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АЗС – автозаправочные станции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квадратный метр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кубический метр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