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9951" w14:textId="3b39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марта 2017 года № 130 "Об утверждении Правил содержания и защиты зеленых насаждений, Правил благоустройства территорий городов и населенных пунктов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7 июня 2023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утверждении Правил содержания и защиты зеленых насаждений, Правил благоустройства территорий городов и населенных пунктов Костанайской области"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7014)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благоустройства территорий городов и населенных пунктов Костанайской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4-2) пункта 1 статьи 6 Закона Республики Казахстан "О местном государственном управлении и самоуправлении в Республике Казахстан" Костанайский областной маслихат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благоустройства территорий городов и населенных пунктов Костанайской области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исключить;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к решению маслихата от 15 марта 2017 года № 130".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(РГУ) "Департамент санитарно-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Е. Даулетбаев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2023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"Департамент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Е. Файзуллин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РГУ "Департамент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 Костанайской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 экологического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 Республики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Т. Сабиев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ГУ "Управление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жилищно-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Д. Аскаров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______________ 2023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