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bc2" w14:textId="3cff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апреля 2023 года № 9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августа 2023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областного маслихата" от 7 апреля 2023 года № 9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областного маслихата",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государственного учреждения "Аппарат Костанайского областного маслихата" действуют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областного маслихата"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Костанайского областного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Костанайского областного маслихата".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которой введена система автоматизированной оценки, проводится с учетом особенностей, определенными внутренними документами данного государственного органа.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 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 - правового, документационного обеспечения и кадровой работы государственного учреждения "Аппарат Костанайского областного маслихата", на которое возложено исполнение обязанностей службы управления персоналом (далее – служба управления персоналом), в том числе посредством информационной системы.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обеспечивают: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/государственного органа по достижению КЦИ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 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9"/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5"/>
    <w:bookmarkStart w:name="z18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